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F61542">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623B1194" w14:textId="77777777">
        <w:trPr>
          <w:trHeight w:val="2498"/>
        </w:trPr>
        <w:tc>
          <w:tcPr>
            <w:tcW w:w="9212" w:type="dxa"/>
          </w:tcPr>
          <w:p w14:paraId="1ADED97E" w14:textId="77777777" w:rsidR="006E0EE5" w:rsidRPr="005D27DE" w:rsidRDefault="006E0EE5" w:rsidP="00F61542">
            <w:pPr>
              <w:rPr>
                <w:rFonts w:cs="Arial"/>
                <w:b/>
              </w:rPr>
            </w:pPr>
          </w:p>
          <w:p w14:paraId="724A7E2D" w14:textId="526D2A1D" w:rsidR="006E0EE5" w:rsidRPr="003C3010" w:rsidRDefault="006E0EE5" w:rsidP="00F61542">
            <w:pPr>
              <w:jc w:val="center"/>
              <w:rPr>
                <w:rFonts w:cs="Arial"/>
                <w:b/>
                <w:sz w:val="28"/>
                <w:szCs w:val="28"/>
              </w:rPr>
            </w:pPr>
            <w:r w:rsidRPr="003C3010">
              <w:rPr>
                <w:rFonts w:cs="Arial"/>
                <w:b/>
                <w:sz w:val="28"/>
                <w:szCs w:val="28"/>
              </w:rPr>
              <w:t>WOJEWÓDZKI SZPITAL DZIECIĘCY</w:t>
            </w:r>
          </w:p>
          <w:p w14:paraId="2ED78886" w14:textId="40F57A5E" w:rsidR="006E0EE5" w:rsidRPr="003C3010" w:rsidRDefault="006E0EE5" w:rsidP="00F61542">
            <w:pPr>
              <w:jc w:val="center"/>
              <w:rPr>
                <w:rFonts w:cs="Arial"/>
                <w:b/>
                <w:sz w:val="28"/>
                <w:szCs w:val="28"/>
              </w:rPr>
            </w:pPr>
            <w:r w:rsidRPr="003C3010">
              <w:rPr>
                <w:rFonts w:cs="Arial"/>
                <w:b/>
                <w:sz w:val="28"/>
                <w:szCs w:val="28"/>
              </w:rPr>
              <w:t>IM. J. BRUDZIŃSKIEGO</w:t>
            </w:r>
          </w:p>
          <w:p w14:paraId="1D9D400B" w14:textId="77777777" w:rsidR="006E0EE5" w:rsidRPr="003C3010" w:rsidRDefault="006E0EE5" w:rsidP="00F61542">
            <w:pPr>
              <w:jc w:val="center"/>
              <w:rPr>
                <w:rFonts w:cs="Arial"/>
                <w:b/>
                <w:sz w:val="28"/>
                <w:szCs w:val="28"/>
              </w:rPr>
            </w:pPr>
          </w:p>
          <w:p w14:paraId="34AEA4C9" w14:textId="614C2A9D" w:rsidR="006E0EE5" w:rsidRPr="003C3010" w:rsidRDefault="006E0EE5" w:rsidP="00F61542">
            <w:pPr>
              <w:jc w:val="center"/>
              <w:rPr>
                <w:rFonts w:cs="Arial"/>
                <w:b/>
                <w:sz w:val="28"/>
                <w:szCs w:val="28"/>
              </w:rPr>
            </w:pPr>
            <w:r w:rsidRPr="003C3010">
              <w:rPr>
                <w:rFonts w:cs="Arial"/>
                <w:b/>
                <w:sz w:val="28"/>
                <w:szCs w:val="28"/>
              </w:rPr>
              <w:t>85-667 Bydgoszcz ul</w:t>
            </w:r>
            <w:r w:rsidR="004F336F" w:rsidRPr="003C3010">
              <w:rPr>
                <w:rFonts w:cs="Arial"/>
                <w:b/>
                <w:sz w:val="28"/>
                <w:szCs w:val="28"/>
              </w:rPr>
              <w:t>.</w:t>
            </w:r>
            <w:r w:rsidRPr="003C3010">
              <w:rPr>
                <w:rFonts w:cs="Arial"/>
                <w:b/>
                <w:sz w:val="28"/>
                <w:szCs w:val="28"/>
              </w:rPr>
              <w:t>: Chodkiewicza 44</w:t>
            </w:r>
          </w:p>
          <w:p w14:paraId="2AF4951A" w14:textId="77777777" w:rsidR="006E0EE5" w:rsidRPr="003C3010" w:rsidRDefault="00A2490F" w:rsidP="00F61542">
            <w:pPr>
              <w:jc w:val="center"/>
              <w:rPr>
                <w:rFonts w:cs="Arial"/>
                <w:b/>
                <w:sz w:val="28"/>
                <w:szCs w:val="28"/>
                <w:lang w:val="de-DE"/>
              </w:rPr>
            </w:pPr>
            <w:hyperlink r:id="rId8" w:history="1">
              <w:r w:rsidR="006E0EE5" w:rsidRPr="003C3010">
                <w:rPr>
                  <w:rStyle w:val="Hipercze"/>
                  <w:rFonts w:cs="Arial"/>
                  <w:sz w:val="28"/>
                  <w:szCs w:val="28"/>
                  <w:lang w:val="de-DE"/>
                </w:rPr>
                <w:t>www.wsd.org.pl</w:t>
              </w:r>
            </w:hyperlink>
            <w:r w:rsidR="006E0EE5" w:rsidRPr="003C3010">
              <w:rPr>
                <w:rFonts w:cs="Arial"/>
                <w:b/>
                <w:sz w:val="28"/>
                <w:szCs w:val="28"/>
                <w:lang w:val="de-DE"/>
              </w:rPr>
              <w:t>, tel. 052 32-62-100, fax. 052 32-62-101</w:t>
            </w:r>
          </w:p>
          <w:p w14:paraId="0408D75F" w14:textId="77777777" w:rsidR="006E0EE5" w:rsidRPr="003C3010" w:rsidRDefault="006E0EE5" w:rsidP="00F61542">
            <w:pPr>
              <w:jc w:val="center"/>
              <w:rPr>
                <w:rFonts w:cs="Arial"/>
                <w:lang w:val="de-DE"/>
              </w:rPr>
            </w:pPr>
          </w:p>
        </w:tc>
      </w:tr>
    </w:tbl>
    <w:p w14:paraId="0F1E5234" w14:textId="77777777" w:rsidR="006E0EE5" w:rsidRPr="003C3010" w:rsidRDefault="006E0EE5" w:rsidP="00F61542">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3C3010" w:rsidRDefault="006E0EE5" w:rsidP="00F61542">
            <w:pPr>
              <w:rPr>
                <w:rFonts w:cs="Arial"/>
                <w:sz w:val="24"/>
                <w:szCs w:val="24"/>
                <w:lang w:val="de-DE"/>
              </w:rPr>
            </w:pPr>
          </w:p>
          <w:p w14:paraId="6EACAC62" w14:textId="5E0879EE" w:rsidR="006E0EE5" w:rsidRPr="003C3010" w:rsidRDefault="006E0EE5" w:rsidP="00F61542">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n</w:t>
            </w:r>
            <w:r w:rsidR="00B12F90" w:rsidRPr="000B4A82">
              <w:rPr>
                <w:rFonts w:cs="Arial"/>
                <w:sz w:val="24"/>
                <w:szCs w:val="24"/>
              </w:rPr>
              <w:t xml:space="preserve">. </w:t>
            </w:r>
            <w:r w:rsidR="000B4A82" w:rsidRPr="000B4A82">
              <w:rPr>
                <w:rFonts w:cs="Arial"/>
                <w:sz w:val="24"/>
                <w:szCs w:val="24"/>
              </w:rPr>
              <w:t>10</w:t>
            </w:r>
            <w:r w:rsidR="003C613A" w:rsidRPr="000B4A82">
              <w:rPr>
                <w:rFonts w:cs="Arial"/>
                <w:sz w:val="24"/>
                <w:szCs w:val="24"/>
              </w:rPr>
              <w:t>.</w:t>
            </w:r>
            <w:r w:rsidR="00183C5D">
              <w:rPr>
                <w:rFonts w:cs="Arial"/>
                <w:sz w:val="24"/>
                <w:szCs w:val="24"/>
              </w:rPr>
              <w:t>02</w:t>
            </w:r>
            <w:r w:rsidR="009421AA" w:rsidRPr="000B4A82">
              <w:rPr>
                <w:rFonts w:cs="Arial"/>
                <w:sz w:val="24"/>
                <w:szCs w:val="24"/>
              </w:rPr>
              <w:t>.</w:t>
            </w:r>
            <w:r w:rsidR="000C02A6" w:rsidRPr="000B4A82">
              <w:rPr>
                <w:rFonts w:cs="Arial"/>
                <w:sz w:val="24"/>
                <w:szCs w:val="24"/>
              </w:rPr>
              <w:t>20</w:t>
            </w:r>
            <w:r w:rsidR="000D0F28" w:rsidRPr="000B4A82">
              <w:rPr>
                <w:rFonts w:cs="Arial"/>
                <w:sz w:val="24"/>
                <w:szCs w:val="24"/>
              </w:rPr>
              <w:t>2</w:t>
            </w:r>
            <w:r w:rsidR="00183C5D">
              <w:rPr>
                <w:rFonts w:cs="Arial"/>
                <w:sz w:val="24"/>
                <w:szCs w:val="24"/>
              </w:rPr>
              <w:t>2</w:t>
            </w:r>
            <w:r w:rsidRPr="000B4A82">
              <w:rPr>
                <w:rFonts w:cs="Arial"/>
                <w:sz w:val="24"/>
                <w:szCs w:val="24"/>
              </w:rPr>
              <w:t>r</w:t>
            </w:r>
            <w:r w:rsidRPr="003C3010">
              <w:rPr>
                <w:rFonts w:cs="Arial"/>
                <w:sz w:val="24"/>
                <w:szCs w:val="24"/>
              </w:rPr>
              <w:t>.</w:t>
            </w:r>
          </w:p>
          <w:p w14:paraId="5C2EA66C" w14:textId="1D52EF87" w:rsidR="005D27DE" w:rsidRPr="003C3010" w:rsidRDefault="00EF1260" w:rsidP="00F61542">
            <w:pPr>
              <w:spacing w:before="240" w:after="240" w:line="720" w:lineRule="auto"/>
              <w:ind w:right="74"/>
              <w:jc w:val="right"/>
              <w:rPr>
                <w:rFonts w:cs="Arial"/>
                <w:sz w:val="24"/>
                <w:szCs w:val="24"/>
              </w:rPr>
            </w:pPr>
            <w:r w:rsidRPr="003C3010">
              <w:rPr>
                <w:rFonts w:cs="Arial"/>
                <w:sz w:val="24"/>
                <w:szCs w:val="24"/>
              </w:rPr>
              <w:t xml:space="preserve">Nr sprawy: </w:t>
            </w:r>
            <w:r w:rsidR="00183C5D">
              <w:rPr>
                <w:rFonts w:cs="Arial"/>
                <w:sz w:val="24"/>
                <w:szCs w:val="24"/>
              </w:rPr>
              <w:t>7</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183C5D">
              <w:rPr>
                <w:rFonts w:cs="Arial"/>
                <w:sz w:val="24"/>
                <w:szCs w:val="24"/>
              </w:rPr>
              <w:t>2</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C7C8228" w14:textId="77777777" w:rsidR="00852AB5" w:rsidRPr="003C3010" w:rsidRDefault="00852AB5" w:rsidP="00F61542">
            <w:pPr>
              <w:suppressAutoHyphens/>
              <w:spacing w:before="240"/>
              <w:jc w:val="both"/>
              <w:rPr>
                <w:rFonts w:cs="Arial"/>
                <w:color w:val="000000" w:themeColor="text1"/>
              </w:rPr>
            </w:pPr>
            <w:r w:rsidRPr="003C3010">
              <w:rPr>
                <w:rFonts w:eastAsia="Calibri" w:cs="Arial"/>
                <w:color w:val="000000" w:themeColor="text1"/>
                <w:sz w:val="22"/>
                <w:szCs w:val="22"/>
                <w:lang w:eastAsia="en-US"/>
              </w:rPr>
              <w:t>Identyfikator postępowania wygenerowany przez miniPortal</w:t>
            </w:r>
            <w:r w:rsidRPr="003C3010">
              <w:rPr>
                <w:rFonts w:eastAsia="Calibri" w:cs="Arial"/>
                <w:color w:val="000000" w:themeColor="text1"/>
                <w:lang w:eastAsia="en-US"/>
              </w:rPr>
              <w:t>:</w:t>
            </w:r>
          </w:p>
          <w:p w14:paraId="15A6520E" w14:textId="787A3899" w:rsidR="00570D6B" w:rsidRPr="00A2490F" w:rsidRDefault="00A2490F" w:rsidP="00F61542">
            <w:pPr>
              <w:spacing w:before="240" w:line="720" w:lineRule="auto"/>
              <w:jc w:val="center"/>
              <w:rPr>
                <w:rFonts w:cs="Arial"/>
                <w:b/>
                <w:sz w:val="24"/>
                <w:szCs w:val="24"/>
              </w:rPr>
            </w:pPr>
            <w:r w:rsidRPr="00A2490F">
              <w:rPr>
                <w:sz w:val="24"/>
                <w:szCs w:val="24"/>
              </w:rPr>
              <w:t>e78c5287-b42a-4501-aa5c-654d23b6eff5</w:t>
            </w:r>
          </w:p>
          <w:p w14:paraId="6F3FE426" w14:textId="77F1E335" w:rsidR="006E0EE5" w:rsidRPr="003C3010" w:rsidRDefault="006E0EE5" w:rsidP="00F61542">
            <w:pPr>
              <w:spacing w:before="240"/>
              <w:jc w:val="center"/>
              <w:rPr>
                <w:rFonts w:cs="Arial"/>
                <w:b/>
                <w:sz w:val="36"/>
                <w:szCs w:val="36"/>
              </w:rPr>
            </w:pPr>
            <w:r w:rsidRPr="003C3010">
              <w:rPr>
                <w:rFonts w:cs="Arial"/>
                <w:b/>
                <w:sz w:val="36"/>
                <w:szCs w:val="36"/>
              </w:rPr>
              <w:t>SPECYFIKACJA</w:t>
            </w:r>
          </w:p>
          <w:p w14:paraId="01207E98" w14:textId="626F1C5D" w:rsidR="006E0EE5" w:rsidRPr="003C3010" w:rsidRDefault="006E0EE5" w:rsidP="00F61542">
            <w:pPr>
              <w:spacing w:after="240" w:line="720" w:lineRule="auto"/>
              <w:jc w:val="center"/>
              <w:rPr>
                <w:rFonts w:cs="Arial"/>
                <w:b/>
                <w:sz w:val="36"/>
                <w:szCs w:val="36"/>
              </w:rPr>
            </w:pPr>
            <w:r w:rsidRPr="003C3010">
              <w:rPr>
                <w:rFonts w:cs="Arial"/>
                <w:b/>
                <w:sz w:val="36"/>
                <w:szCs w:val="36"/>
              </w:rPr>
              <w:t>WARUNKÓW ZAMÓWIENIA</w:t>
            </w:r>
          </w:p>
          <w:p w14:paraId="04910704" w14:textId="77777777" w:rsidR="006E0EE5" w:rsidRPr="003C3010" w:rsidRDefault="006E0EE5" w:rsidP="00F61542">
            <w:pPr>
              <w:jc w:val="center"/>
              <w:rPr>
                <w:rFonts w:cs="Arial"/>
                <w:b/>
                <w:sz w:val="24"/>
                <w:szCs w:val="24"/>
              </w:rPr>
            </w:pPr>
            <w:r w:rsidRPr="003C3010">
              <w:rPr>
                <w:rFonts w:cs="Arial"/>
                <w:b/>
                <w:sz w:val="24"/>
                <w:szCs w:val="24"/>
              </w:rPr>
              <w:t>Dotyczy:</w:t>
            </w:r>
          </w:p>
          <w:p w14:paraId="7E8A95D3" w14:textId="5D49FA6A" w:rsidR="001B3EDD" w:rsidRPr="003C3010" w:rsidRDefault="001B3EDD" w:rsidP="00F61542">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2729455F" w14:textId="48F9051F" w:rsidR="0087476A" w:rsidRPr="0087476A" w:rsidRDefault="0087476A" w:rsidP="00F61542">
            <w:pPr>
              <w:spacing w:before="240" w:after="240" w:line="276" w:lineRule="auto"/>
              <w:jc w:val="center"/>
              <w:rPr>
                <w:rFonts w:cs="Arial"/>
                <w:sz w:val="28"/>
                <w:szCs w:val="28"/>
              </w:rPr>
            </w:pPr>
            <w:r w:rsidRPr="0087476A">
              <w:rPr>
                <w:rFonts w:cs="Arial"/>
                <w:b/>
                <w:sz w:val="28"/>
                <w:szCs w:val="28"/>
              </w:rPr>
              <w:t xml:space="preserve">na dostawy </w:t>
            </w:r>
            <w:r w:rsidR="00183C5D">
              <w:rPr>
                <w:rFonts w:cs="Arial"/>
                <w:b/>
                <w:sz w:val="28"/>
                <w:szCs w:val="28"/>
              </w:rPr>
              <w:t>preparatów krwiopochodnych</w:t>
            </w:r>
          </w:p>
          <w:p w14:paraId="05268BD9" w14:textId="67FD4CCE" w:rsidR="006E0EE5" w:rsidRPr="003C3010" w:rsidRDefault="006E0EE5" w:rsidP="00F61542">
            <w:pPr>
              <w:spacing w:before="240" w:after="240" w:line="276"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w:t>
            </w:r>
            <w:r w:rsidR="00183C5D">
              <w:rPr>
                <w:rFonts w:cs="Arial"/>
                <w:sz w:val="28"/>
                <w:szCs w:val="28"/>
              </w:rPr>
              <w:t>5</w:t>
            </w:r>
            <w:r w:rsidR="00215708" w:rsidRPr="003C3010">
              <w:rPr>
                <w:rFonts w:cs="Arial"/>
                <w:sz w:val="28"/>
                <w:szCs w:val="28"/>
              </w:rPr>
              <w:t xml:space="preserve"> 000 </w:t>
            </w:r>
            <w:r w:rsidRPr="003C3010">
              <w:rPr>
                <w:rFonts w:cs="Arial"/>
                <w:sz w:val="28"/>
                <w:szCs w:val="28"/>
              </w:rPr>
              <w:t>euro</w:t>
            </w:r>
          </w:p>
          <w:p w14:paraId="549125B0" w14:textId="1BC0758C" w:rsidR="00183C5D" w:rsidRDefault="006E0EE5" w:rsidP="00183C5D">
            <w:pPr>
              <w:spacing w:before="240"/>
              <w:jc w:val="center"/>
              <w:rPr>
                <w:rFonts w:cs="Arial"/>
              </w:rPr>
            </w:pPr>
            <w:r w:rsidRPr="003C3010">
              <w:rPr>
                <w:rFonts w:cs="Arial"/>
              </w:rPr>
              <w:t>Ogłoszenie</w:t>
            </w:r>
            <w:r w:rsidR="00D54A92" w:rsidRPr="003C3010">
              <w:rPr>
                <w:rFonts w:cs="Arial"/>
              </w:rPr>
              <w:t xml:space="preserve"> </w:t>
            </w:r>
            <w:r w:rsidR="00D54A92" w:rsidRPr="000B4A82">
              <w:rPr>
                <w:rFonts w:cs="Arial"/>
              </w:rPr>
              <w:t>zamieszczono w Biuletynie Zamówień Publicznych</w:t>
            </w:r>
            <w:r w:rsidR="00183C5D">
              <w:rPr>
                <w:rFonts w:cs="Arial"/>
              </w:rPr>
              <w:t>,</w:t>
            </w:r>
            <w:r w:rsidR="00D54A92" w:rsidRPr="000B4A82">
              <w:rPr>
                <w:rFonts w:cs="Arial"/>
              </w:rPr>
              <w:t xml:space="preserve"> </w:t>
            </w:r>
            <w:r w:rsidR="00183C5D" w:rsidRPr="000B4A82">
              <w:rPr>
                <w:rFonts w:cs="Arial"/>
              </w:rPr>
              <w:t xml:space="preserve">numer </w:t>
            </w:r>
            <w:r w:rsidR="00A2490F" w:rsidRPr="00A2490F">
              <w:rPr>
                <w:rFonts w:cs="Arial"/>
              </w:rPr>
              <w:t>2022/BZP 00053409/01</w:t>
            </w:r>
          </w:p>
          <w:p w14:paraId="0F5DFDCA" w14:textId="3874C8EB" w:rsidR="006E0EE5" w:rsidRPr="003C3010" w:rsidRDefault="00D54A92" w:rsidP="00183C5D">
            <w:pPr>
              <w:jc w:val="center"/>
              <w:rPr>
                <w:rFonts w:cs="Arial"/>
              </w:rPr>
            </w:pPr>
            <w:r w:rsidRPr="000B4A82">
              <w:rPr>
                <w:rFonts w:cs="Arial"/>
              </w:rPr>
              <w:t xml:space="preserve">oraz na stronie internetowej </w:t>
            </w:r>
            <w:r w:rsidRPr="000B4A82">
              <w:rPr>
                <w:rFonts w:cs="Arial"/>
                <w:u w:val="single"/>
              </w:rPr>
              <w:t>www.wsd.org.pl</w:t>
            </w:r>
            <w:r w:rsidR="00570D6B" w:rsidRPr="000B4A82">
              <w:rPr>
                <w:rFonts w:cs="Arial"/>
              </w:rPr>
              <w:t>,</w:t>
            </w:r>
          </w:p>
        </w:tc>
      </w:tr>
    </w:tbl>
    <w:p w14:paraId="153C636C" w14:textId="69F2DF52" w:rsidR="001F39F3" w:rsidRPr="003C3010" w:rsidRDefault="001F39F3" w:rsidP="00F61542">
      <w:pPr>
        <w:rPr>
          <w:rFonts w:cs="Arial"/>
        </w:rPr>
      </w:pPr>
      <w:r w:rsidRPr="003C3010">
        <w:rPr>
          <w:rFonts w:cs="Arial"/>
        </w:rPr>
        <w:br w:type="page"/>
      </w:r>
    </w:p>
    <w:p w14:paraId="67AF908D" w14:textId="2047ED28" w:rsidR="00BE6482" w:rsidRPr="003C3010" w:rsidRDefault="00E23A26" w:rsidP="00F61542">
      <w:pPr>
        <w:pStyle w:val="Akapitzlist"/>
        <w:numPr>
          <w:ilvl w:val="0"/>
          <w:numId w:val="38"/>
        </w:numPr>
        <w:rPr>
          <w:rFonts w:cs="Arial"/>
          <w:b/>
          <w:bCs/>
        </w:rPr>
      </w:pPr>
      <w:r w:rsidRPr="003C3010">
        <w:rPr>
          <w:rFonts w:cs="Arial"/>
          <w:b/>
          <w:bCs/>
        </w:rPr>
        <w:lastRenderedPageBreak/>
        <w:t>NAZWA I ADRES ZAMAWIAJĄCEGO</w:t>
      </w:r>
    </w:p>
    <w:p w14:paraId="5B5FBC0C" w14:textId="77777777" w:rsidR="00E23A26" w:rsidRPr="003C3010" w:rsidRDefault="00E23A26" w:rsidP="00F61542">
      <w:pPr>
        <w:rPr>
          <w:rFonts w:cs="Arial"/>
          <w:b/>
        </w:rPr>
      </w:pPr>
      <w:r w:rsidRPr="003C3010">
        <w:rPr>
          <w:rFonts w:cs="Arial"/>
          <w:b/>
        </w:rPr>
        <w:t>Wojewódzki Szpital Dziecięcy</w:t>
      </w:r>
    </w:p>
    <w:p w14:paraId="02BE0BAE" w14:textId="77777777" w:rsidR="00E23A26" w:rsidRPr="003C3010" w:rsidRDefault="00E23A26" w:rsidP="00F61542">
      <w:pPr>
        <w:rPr>
          <w:rFonts w:cs="Arial"/>
          <w:b/>
        </w:rPr>
      </w:pPr>
      <w:r w:rsidRPr="003C3010">
        <w:rPr>
          <w:rFonts w:cs="Arial"/>
          <w:b/>
        </w:rPr>
        <w:t>im. J. Brudzińskiego w Bydgoszczy</w:t>
      </w:r>
    </w:p>
    <w:p w14:paraId="4FD2B43A" w14:textId="77777777" w:rsidR="00E23A26" w:rsidRPr="003C3010" w:rsidRDefault="00E23A26" w:rsidP="00F61542">
      <w:pPr>
        <w:rPr>
          <w:rFonts w:cs="Arial"/>
          <w:b/>
        </w:rPr>
      </w:pPr>
      <w:r w:rsidRPr="003C3010">
        <w:rPr>
          <w:rFonts w:cs="Arial"/>
          <w:b/>
        </w:rPr>
        <w:t>ul. Chodkiewicza 44</w:t>
      </w:r>
    </w:p>
    <w:p w14:paraId="615900BE" w14:textId="77777777" w:rsidR="00E23A26" w:rsidRPr="003C3010" w:rsidRDefault="00E23A26" w:rsidP="00F61542">
      <w:pPr>
        <w:rPr>
          <w:rFonts w:cs="Arial"/>
          <w:b/>
        </w:rPr>
      </w:pPr>
      <w:r w:rsidRPr="003C3010">
        <w:rPr>
          <w:rFonts w:cs="Arial"/>
          <w:b/>
        </w:rPr>
        <w:t>85- 667 Bydgoszcz</w:t>
      </w:r>
    </w:p>
    <w:p w14:paraId="2E7E6A8B" w14:textId="77777777" w:rsidR="00E23A26" w:rsidRPr="003C3010" w:rsidRDefault="00E23A26" w:rsidP="00F61542">
      <w:pPr>
        <w:rPr>
          <w:rFonts w:cs="Arial"/>
          <w:b/>
        </w:rPr>
      </w:pPr>
      <w:r w:rsidRPr="003C3010">
        <w:rPr>
          <w:rFonts w:cs="Arial"/>
          <w:b/>
        </w:rPr>
        <w:t>tel. 052 32-62-100, fax. 052 32-62-101</w:t>
      </w:r>
    </w:p>
    <w:p w14:paraId="42CA1117" w14:textId="750A84F0" w:rsidR="00E23A26" w:rsidRPr="003C3010" w:rsidRDefault="00E23A26" w:rsidP="00F61542">
      <w:pPr>
        <w:rPr>
          <w:rFonts w:cs="Arial"/>
          <w:b/>
          <w:u w:val="single"/>
        </w:rPr>
      </w:pPr>
      <w:r w:rsidRPr="003C3010">
        <w:rPr>
          <w:rFonts w:cs="Arial"/>
          <w:b/>
        </w:rPr>
        <w:t>strona internetowa:</w:t>
      </w:r>
      <w:r w:rsidRPr="003C3010">
        <w:rPr>
          <w:rFonts w:cs="Arial"/>
          <w:b/>
          <w:u w:val="single"/>
        </w:rPr>
        <w:t>www.wsd.org.pl</w:t>
      </w:r>
    </w:p>
    <w:p w14:paraId="2F9ADF07" w14:textId="167FB22D" w:rsidR="00035F6D" w:rsidRPr="003C3010" w:rsidRDefault="00A2490F" w:rsidP="00F61542">
      <w:pPr>
        <w:rPr>
          <w:rFonts w:cs="Arial"/>
          <w:b/>
          <w:u w:val="single"/>
        </w:rPr>
      </w:pPr>
      <w:hyperlink r:id="rId9" w:history="1">
        <w:r w:rsidR="00035F6D" w:rsidRPr="003C3010">
          <w:rPr>
            <w:rStyle w:val="Hipercze"/>
            <w:rFonts w:eastAsia="Calibri" w:cs="Arial"/>
            <w:b/>
            <w:bCs/>
            <w:color w:val="000000" w:themeColor="text1"/>
            <w:lang w:eastAsia="en-US"/>
          </w:rPr>
          <w:t>przetargi@wsd.org.pl</w:t>
        </w:r>
      </w:hyperlink>
    </w:p>
    <w:p w14:paraId="333F3E0E" w14:textId="39CF96DC" w:rsidR="00D1268E" w:rsidRPr="003C3010" w:rsidRDefault="00E23A26" w:rsidP="00F61542">
      <w:pPr>
        <w:spacing w:after="240"/>
        <w:rPr>
          <w:rFonts w:cs="Arial"/>
          <w:b/>
        </w:rPr>
      </w:pPr>
      <w:r w:rsidRPr="003C3010">
        <w:rPr>
          <w:rFonts w:cs="Arial"/>
          <w:b/>
        </w:rPr>
        <w:t>NIP 554-22-35-340, REGON 000898946</w:t>
      </w:r>
    </w:p>
    <w:p w14:paraId="40BDBA7D" w14:textId="77777777" w:rsidR="000D0F28" w:rsidRPr="003C3010" w:rsidRDefault="000D0F28" w:rsidP="00F61542">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727FFEA5" w14:textId="0EF3E638" w:rsidR="00F62BB0" w:rsidRPr="003C3010" w:rsidRDefault="00F62BB0" w:rsidP="00F61542">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3358EBFD" w14:textId="77777777" w:rsidR="00F62BB0" w:rsidRPr="003C3010" w:rsidRDefault="00F62BB0" w:rsidP="00F61542">
      <w:pPr>
        <w:numPr>
          <w:ilvl w:val="0"/>
          <w:numId w:val="27"/>
        </w:numPr>
        <w:ind w:left="360"/>
        <w:jc w:val="both"/>
        <w:rPr>
          <w:rFonts w:cs="Arial"/>
          <w:color w:val="00B0F0"/>
        </w:rPr>
      </w:pPr>
      <w:r w:rsidRPr="003C3010">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Pr="003C3010" w:rsidRDefault="00F62BB0" w:rsidP="00F61542">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10" w:history="1">
        <w:r w:rsidRPr="003C3010">
          <w:rPr>
            <w:rStyle w:val="Hipercze"/>
            <w:rFonts w:cs="Arial"/>
          </w:rPr>
          <w:t>iod@wsd.org.pl</w:t>
        </w:r>
      </w:hyperlink>
      <w:r w:rsidRPr="003C3010">
        <w:rPr>
          <w:rFonts w:cs="Arial"/>
        </w:rPr>
        <w:t xml:space="preserve">, </w:t>
      </w:r>
    </w:p>
    <w:p w14:paraId="00206FAC" w14:textId="27C101AB" w:rsidR="000D0F28" w:rsidRPr="003C3010" w:rsidRDefault="00F62BB0" w:rsidP="00F61542">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7768B8E0" w14:textId="18B5EC10" w:rsidR="000D0F28" w:rsidRPr="003C3010" w:rsidRDefault="000D0F28" w:rsidP="00F61542">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CA3BE1" w:rsidRPr="00F4549A">
        <w:rPr>
          <w:rFonts w:cs="Arial"/>
          <w:b/>
        </w:rPr>
        <w:t xml:space="preserve">na dostawy </w:t>
      </w:r>
      <w:r w:rsidR="00183C5D">
        <w:rPr>
          <w:rFonts w:cs="Arial"/>
          <w:b/>
        </w:rPr>
        <w:t>preparatów krwiopochodnych</w:t>
      </w:r>
      <w:r w:rsidR="0030083E" w:rsidRPr="003C3010">
        <w:rPr>
          <w:rFonts w:cs="Arial"/>
          <w:b/>
          <w:bCs/>
        </w:rPr>
        <w:t xml:space="preserve">, </w:t>
      </w:r>
      <w:r w:rsidRPr="003C3010">
        <w:rPr>
          <w:rFonts w:eastAsia="Calibri" w:cs="Arial"/>
          <w:lang w:eastAsia="en-US"/>
        </w:rPr>
        <w:t>nr</w:t>
      </w:r>
      <w:r w:rsidR="00D66728">
        <w:rPr>
          <w:rFonts w:eastAsia="Calibri" w:cs="Arial"/>
          <w:lang w:eastAsia="en-US"/>
        </w:rPr>
        <w:t xml:space="preserve"> </w:t>
      </w:r>
      <w:r w:rsidRPr="003C3010">
        <w:rPr>
          <w:rFonts w:eastAsia="Calibri" w:cs="Arial"/>
          <w:lang w:eastAsia="en-US"/>
        </w:rPr>
        <w:t xml:space="preserve">postępowania: </w:t>
      </w:r>
      <w:r w:rsidR="00183C5D">
        <w:rPr>
          <w:rFonts w:eastAsia="Calibri" w:cs="Arial"/>
          <w:b/>
          <w:bCs/>
          <w:lang w:eastAsia="en-US"/>
        </w:rPr>
        <w:t>7</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183C5D">
        <w:rPr>
          <w:rFonts w:eastAsia="Calibri" w:cs="Arial"/>
          <w:b/>
          <w:bCs/>
          <w:lang w:eastAsia="en-US"/>
        </w:rPr>
        <w:t>2</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07896DB4" w14:textId="11F8513C" w:rsidR="000D0F28" w:rsidRPr="003C3010" w:rsidRDefault="000D0F28" w:rsidP="00F61542">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3E424BB6" w14:textId="55705A0E" w:rsidR="000D0F28" w:rsidRPr="003C3010" w:rsidRDefault="000D0F28" w:rsidP="00F61542">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3C3010" w:rsidRDefault="000D0F28" w:rsidP="00F61542">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358891A7" w14:textId="77777777" w:rsidR="000D0F28" w:rsidRPr="003C3010" w:rsidRDefault="000D0F28" w:rsidP="00F61542">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534878C0" w14:textId="77777777" w:rsidR="000D0F28" w:rsidRPr="003C3010" w:rsidRDefault="000D0F28" w:rsidP="00F61542">
      <w:pPr>
        <w:numPr>
          <w:ilvl w:val="0"/>
          <w:numId w:val="9"/>
        </w:numPr>
        <w:ind w:left="426" w:hanging="426"/>
        <w:jc w:val="both"/>
        <w:rPr>
          <w:rFonts w:cs="Arial"/>
          <w:color w:val="00B0F0"/>
        </w:rPr>
      </w:pPr>
      <w:r w:rsidRPr="003C3010">
        <w:rPr>
          <w:rFonts w:cs="Arial"/>
        </w:rPr>
        <w:t>posiada Pani/Pan:</w:t>
      </w:r>
    </w:p>
    <w:p w14:paraId="1E4D49B9" w14:textId="77777777" w:rsidR="000D0F28" w:rsidRPr="003C3010" w:rsidRDefault="000D0F28" w:rsidP="00F61542">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16120E3C" w14:textId="77777777" w:rsidR="000D0F28" w:rsidRPr="003C3010" w:rsidRDefault="000D0F28" w:rsidP="00F61542">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4DB8C6F9" w14:textId="06955C1B" w:rsidR="000D0F28" w:rsidRPr="003C3010" w:rsidRDefault="000D0F28" w:rsidP="00F61542">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44B61A9E" w14:textId="77777777" w:rsidR="000D0F28" w:rsidRPr="003C3010" w:rsidRDefault="000D0F28" w:rsidP="00F61542">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19280946" w14:textId="77777777" w:rsidR="000D0F28" w:rsidRPr="003C3010" w:rsidRDefault="000D0F28" w:rsidP="00F61542">
      <w:pPr>
        <w:numPr>
          <w:ilvl w:val="0"/>
          <w:numId w:val="9"/>
        </w:numPr>
        <w:ind w:left="426" w:hanging="426"/>
        <w:jc w:val="both"/>
        <w:rPr>
          <w:rFonts w:cs="Arial"/>
          <w:i/>
          <w:color w:val="00B0F0"/>
        </w:rPr>
      </w:pPr>
      <w:r w:rsidRPr="003C3010">
        <w:rPr>
          <w:rFonts w:cs="Arial"/>
        </w:rPr>
        <w:t>nie przysługuje Pani/Panu:</w:t>
      </w:r>
    </w:p>
    <w:p w14:paraId="2FF88F28" w14:textId="77777777" w:rsidR="000D0F28" w:rsidRPr="003C3010" w:rsidRDefault="000D0F28" w:rsidP="00F61542">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747179D6" w14:textId="77777777" w:rsidR="001F39F3" w:rsidRPr="003C3010" w:rsidRDefault="000D0F28" w:rsidP="00F61542">
      <w:pPr>
        <w:numPr>
          <w:ilvl w:val="0"/>
          <w:numId w:val="11"/>
        </w:numPr>
        <w:ind w:left="709" w:hanging="283"/>
        <w:jc w:val="both"/>
        <w:rPr>
          <w:rFonts w:cs="Arial"/>
          <w:b/>
          <w:i/>
        </w:rPr>
      </w:pPr>
      <w:r w:rsidRPr="003C3010">
        <w:rPr>
          <w:rFonts w:cs="Arial"/>
        </w:rPr>
        <w:t>prawo do przenoszenia danych osobowych, o którym mowa w art. 20 RODO;</w:t>
      </w:r>
    </w:p>
    <w:p w14:paraId="054BAD32" w14:textId="682BD404" w:rsidR="00F3090B" w:rsidRPr="003C3010" w:rsidRDefault="000D0F28" w:rsidP="00F61542">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43400DA3" w14:textId="6C6CC040" w:rsidR="006E0EE5" w:rsidRPr="003C3010" w:rsidRDefault="006E0EE5" w:rsidP="00F61542">
      <w:pPr>
        <w:pStyle w:val="Akapitzlist"/>
        <w:numPr>
          <w:ilvl w:val="0"/>
          <w:numId w:val="38"/>
        </w:numPr>
        <w:rPr>
          <w:rFonts w:cs="Arial"/>
          <w:b/>
          <w:bCs/>
        </w:rPr>
      </w:pPr>
      <w:r w:rsidRPr="003C3010">
        <w:rPr>
          <w:rFonts w:cs="Arial"/>
          <w:b/>
          <w:bCs/>
        </w:rPr>
        <w:lastRenderedPageBreak/>
        <w:t>TRYB UDZIELENIA ZAMÓWIENIA</w:t>
      </w:r>
    </w:p>
    <w:p w14:paraId="26AEE51B" w14:textId="00530A3B"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Niniejsze postępowanie prowadzone jest w trybie podstawowym o jakim stanowi art. 275 pkt 1 p.z.p. ora</w:t>
      </w:r>
      <w:r w:rsidR="003868E0" w:rsidRPr="003C3010">
        <w:rPr>
          <w:rFonts w:cs="Arial"/>
          <w:sz w:val="20"/>
        </w:rPr>
        <w:t xml:space="preserve">z </w:t>
      </w:r>
      <w:r w:rsidRPr="003C3010">
        <w:rPr>
          <w:rFonts w:cs="Arial"/>
          <w:sz w:val="20"/>
        </w:rPr>
        <w:t>niniejszej Specyfikacji Warunków Zamówienia, zwaną dalej „SWZ”.</w:t>
      </w:r>
    </w:p>
    <w:p w14:paraId="1E97F515" w14:textId="3269D430"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6E43057F" w14:textId="52BAA6E1"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3 ustawy p.z.p.</w:t>
      </w:r>
    </w:p>
    <w:p w14:paraId="7CBE8D0F" w14:textId="77777777"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35367954" w14:textId="77777777"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5D94F2E" w14:textId="0A3A4E93"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79E50E1A" w14:textId="25214732" w:rsidR="00B44C04" w:rsidRPr="003C3010" w:rsidRDefault="00B44C04" w:rsidP="00F61542">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08B50602" w14:textId="0BD8F424" w:rsidR="00B44C04" w:rsidRPr="003C3010" w:rsidRDefault="00B44C04" w:rsidP="00F61542">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7CBF4C02" w14:textId="029F208F"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nie zastrzega możliwości ubiegania się o udzielenie zamówienia wyłącznie przez wykonawców, o których mowa w art. 94 p.z.p.</w:t>
      </w:r>
    </w:p>
    <w:p w14:paraId="2318477F" w14:textId="54F07FC1" w:rsidR="009942D0" w:rsidRPr="003C3010" w:rsidRDefault="009942D0" w:rsidP="00F61542">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art. 96 ust. 2 pkt 2 p.z.p.</w:t>
      </w:r>
    </w:p>
    <w:p w14:paraId="4A548744" w14:textId="56386E9F" w:rsidR="006E0EE5" w:rsidRPr="003C3010" w:rsidRDefault="006E0EE5" w:rsidP="00F61542">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26E9F4A2" w14:textId="2A86DADE" w:rsidR="00BE6482" w:rsidRPr="003C3010" w:rsidRDefault="006E0EE5" w:rsidP="00F61542">
      <w:pPr>
        <w:pStyle w:val="Akapitzlist"/>
        <w:numPr>
          <w:ilvl w:val="0"/>
          <w:numId w:val="38"/>
        </w:numPr>
        <w:spacing w:before="240"/>
        <w:rPr>
          <w:rFonts w:cs="Arial"/>
          <w:b/>
          <w:bCs/>
        </w:rPr>
      </w:pPr>
      <w:r w:rsidRPr="003C3010">
        <w:rPr>
          <w:rFonts w:cs="Arial"/>
          <w:b/>
          <w:bCs/>
        </w:rPr>
        <w:t>OPIS PRZEDMIOTU ZAMÓWIENIA</w:t>
      </w:r>
    </w:p>
    <w:p w14:paraId="75719BAE" w14:textId="297B522F" w:rsidR="00E70DDF" w:rsidRDefault="000079EB" w:rsidP="00F61542">
      <w:pPr>
        <w:pStyle w:val="Akapitzlist"/>
        <w:numPr>
          <w:ilvl w:val="0"/>
          <w:numId w:val="33"/>
        </w:numPr>
        <w:suppressAutoHyphens/>
        <w:ind w:left="426" w:hanging="141"/>
        <w:jc w:val="both"/>
        <w:rPr>
          <w:rFonts w:cs="Arial"/>
          <w:lang w:eastAsia="zh-CN"/>
        </w:rPr>
      </w:pPr>
      <w:r w:rsidRPr="003C3010">
        <w:rPr>
          <w:rFonts w:cs="Arial"/>
        </w:rPr>
        <w:t xml:space="preserve">Przedmiotem zamówienia są </w:t>
      </w:r>
      <w:r w:rsidR="00E70DDF" w:rsidRPr="003C3010">
        <w:rPr>
          <w:rFonts w:cs="Arial"/>
        </w:rPr>
        <w:t xml:space="preserve">sukcesywne </w:t>
      </w:r>
      <w:r w:rsidR="00CA3BE1" w:rsidRPr="00F4549A">
        <w:rPr>
          <w:rFonts w:cs="Arial"/>
          <w:b/>
        </w:rPr>
        <w:t xml:space="preserve">dostawy </w:t>
      </w:r>
      <w:r w:rsidR="00BE666E">
        <w:rPr>
          <w:rFonts w:cs="Arial"/>
          <w:b/>
        </w:rPr>
        <w:t>preparatów krwiopochodnych</w:t>
      </w:r>
      <w:r w:rsidRPr="003C3010">
        <w:rPr>
          <w:rFonts w:cs="Arial"/>
          <w:b/>
          <w:bCs/>
        </w:rPr>
        <w:t xml:space="preserve">, </w:t>
      </w:r>
      <w:r w:rsidR="00E70DDF" w:rsidRPr="003C3010">
        <w:rPr>
          <w:rFonts w:cs="Arial"/>
          <w:lang w:eastAsia="zh-CN"/>
        </w:rPr>
        <w:t>w ilości i</w:t>
      </w:r>
      <w:r w:rsidR="00BE666E">
        <w:rPr>
          <w:rFonts w:cs="Arial"/>
          <w:lang w:eastAsia="zh-CN"/>
        </w:rPr>
        <w:t> </w:t>
      </w:r>
      <w:r w:rsidR="00E70DDF" w:rsidRPr="003C3010">
        <w:rPr>
          <w:rFonts w:cs="Arial"/>
          <w:lang w:eastAsia="zh-CN"/>
        </w:rPr>
        <w:t>asortymencie określonym w Formularzu cenowym- Zał. nr 2 do SWZ. Asortyment pogrupowany w</w:t>
      </w:r>
      <w:r w:rsidR="00BE666E">
        <w:rPr>
          <w:rFonts w:cs="Arial"/>
          <w:lang w:eastAsia="zh-CN"/>
        </w:rPr>
        <w:t> </w:t>
      </w:r>
      <w:r w:rsidR="00E70DDF" w:rsidRPr="003C3010">
        <w:rPr>
          <w:rFonts w:cs="Arial"/>
          <w:lang w:eastAsia="zh-CN"/>
        </w:rPr>
        <w:t xml:space="preserve">następujących </w:t>
      </w:r>
      <w:r w:rsidR="00CA3BE1">
        <w:rPr>
          <w:rFonts w:cs="Arial"/>
          <w:lang w:eastAsia="zh-CN"/>
        </w:rPr>
        <w:t>pozycjach</w:t>
      </w:r>
      <w:r w:rsidR="00E70DDF" w:rsidRPr="003C3010">
        <w:rPr>
          <w:rFonts w:cs="Arial"/>
          <w:lang w:eastAsia="zh-CN"/>
        </w:rPr>
        <w:t>:</w:t>
      </w:r>
    </w:p>
    <w:p w14:paraId="23B46847" w14:textId="73BD0551" w:rsidR="00CA3BE1" w:rsidRPr="00CA3BE1" w:rsidRDefault="00965D09" w:rsidP="00F61542">
      <w:pPr>
        <w:pStyle w:val="Akapitzlist"/>
        <w:numPr>
          <w:ilvl w:val="0"/>
          <w:numId w:val="37"/>
        </w:numPr>
        <w:ind w:left="851"/>
        <w:rPr>
          <w:rFonts w:cs="Arial"/>
          <w:bCs/>
          <w:snapToGrid w:val="0"/>
          <w:color w:val="000000"/>
        </w:rPr>
      </w:pPr>
      <w:r>
        <w:rPr>
          <w:rFonts w:cs="Arial"/>
          <w:bCs/>
          <w:snapToGrid w:val="0"/>
          <w:color w:val="000000"/>
        </w:rPr>
        <w:t>Pakiet</w:t>
      </w:r>
      <w:r w:rsidR="00CA3BE1" w:rsidRPr="00CA3BE1">
        <w:rPr>
          <w:rFonts w:cs="Arial"/>
          <w:bCs/>
          <w:snapToGrid w:val="0"/>
          <w:color w:val="000000"/>
        </w:rPr>
        <w:t xml:space="preserve"> nr 1 </w:t>
      </w:r>
      <w:r>
        <w:rPr>
          <w:rFonts w:cs="Arial"/>
          <w:bCs/>
          <w:snapToGrid w:val="0"/>
          <w:color w:val="000000"/>
        </w:rPr>
        <w:t>IMMYNOGLOBULINY 5%</w:t>
      </w:r>
      <w:r w:rsidR="00CA3BE1" w:rsidRPr="00CA3BE1">
        <w:rPr>
          <w:rFonts w:cs="Arial"/>
          <w:bCs/>
        </w:rPr>
        <w:t>,</w:t>
      </w:r>
    </w:p>
    <w:p w14:paraId="1EF6B80A" w14:textId="4FF7039C" w:rsidR="00CA3BE1" w:rsidRPr="00CA3BE1" w:rsidRDefault="00965D09" w:rsidP="00F61542">
      <w:pPr>
        <w:pStyle w:val="Akapitzlist"/>
        <w:numPr>
          <w:ilvl w:val="0"/>
          <w:numId w:val="37"/>
        </w:numPr>
        <w:ind w:left="851"/>
        <w:jc w:val="both"/>
        <w:rPr>
          <w:rFonts w:cs="Arial"/>
        </w:rPr>
      </w:pPr>
      <w:r>
        <w:rPr>
          <w:rFonts w:cs="Arial"/>
          <w:bCs/>
          <w:snapToGrid w:val="0"/>
          <w:color w:val="000000"/>
        </w:rPr>
        <w:t>Pakiet</w:t>
      </w:r>
      <w:r w:rsidR="00CA3BE1" w:rsidRPr="00CA3BE1">
        <w:rPr>
          <w:rFonts w:cs="Arial"/>
          <w:bCs/>
          <w:snapToGrid w:val="0"/>
          <w:color w:val="000000"/>
        </w:rPr>
        <w:t xml:space="preserve"> nr 2 </w:t>
      </w:r>
      <w:r>
        <w:rPr>
          <w:rFonts w:cs="Arial"/>
          <w:bCs/>
          <w:snapToGrid w:val="0"/>
          <w:color w:val="000000"/>
        </w:rPr>
        <w:t>IMMUNOGLOBULINY 10%</w:t>
      </w:r>
      <w:r w:rsidR="00CA3BE1" w:rsidRPr="00CA3BE1">
        <w:rPr>
          <w:rFonts w:cs="Arial"/>
        </w:rPr>
        <w:t>,</w:t>
      </w:r>
    </w:p>
    <w:p w14:paraId="6F630BB0" w14:textId="1704F4D0" w:rsidR="00CA3BE1" w:rsidRPr="00CA3BE1" w:rsidRDefault="00CA3BE1" w:rsidP="00F61542">
      <w:pPr>
        <w:pStyle w:val="Akapitzlist"/>
        <w:numPr>
          <w:ilvl w:val="0"/>
          <w:numId w:val="33"/>
        </w:numPr>
        <w:suppressAutoHyphens/>
        <w:ind w:left="426" w:hanging="141"/>
        <w:jc w:val="both"/>
        <w:rPr>
          <w:rFonts w:cs="Arial"/>
          <w:iCs/>
          <w:color w:val="000000"/>
        </w:rPr>
      </w:pPr>
      <w:r w:rsidRPr="00CA3BE1">
        <w:rPr>
          <w:rFonts w:cs="Arial"/>
        </w:rPr>
        <w:t xml:space="preserve">Wspólny Słownik Zamówień CPV </w:t>
      </w:r>
      <w:r w:rsidRPr="00CA3BE1">
        <w:rPr>
          <w:rFonts w:cs="Arial"/>
          <w:iCs/>
          <w:color w:val="000000"/>
        </w:rPr>
        <w:t>CPV:</w:t>
      </w:r>
      <w:r w:rsidR="00965D09">
        <w:rPr>
          <w:rFonts w:cs="Arial"/>
          <w:iCs/>
          <w:color w:val="000000"/>
        </w:rPr>
        <w:t>33651520-9</w:t>
      </w:r>
    </w:p>
    <w:p w14:paraId="0D97B3C2" w14:textId="3EF63DDB" w:rsidR="00562A3E" w:rsidRPr="003C3010" w:rsidRDefault="000079EB" w:rsidP="00F61542">
      <w:pPr>
        <w:pStyle w:val="Akapitzlist"/>
        <w:numPr>
          <w:ilvl w:val="0"/>
          <w:numId w:val="33"/>
        </w:numPr>
        <w:suppressAutoHyphens/>
        <w:ind w:left="426" w:hanging="141"/>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30083E" w:rsidRPr="003C3010">
        <w:rPr>
          <w:rFonts w:cs="Arial"/>
        </w:rPr>
        <w:t>a</w:t>
      </w:r>
      <w:r w:rsidRPr="003C3010">
        <w:rPr>
          <w:rFonts w:cs="Arial"/>
        </w:rPr>
        <w:t xml:space="preserve"> ofert </w:t>
      </w:r>
      <w:r w:rsidRPr="00D6139F">
        <w:rPr>
          <w:rFonts w:cs="Arial"/>
        </w:rPr>
        <w:t>częściowych</w:t>
      </w:r>
      <w:r w:rsidR="00966844" w:rsidRPr="00D6139F">
        <w:rPr>
          <w:rFonts w:cs="Arial"/>
        </w:rPr>
        <w:t>.</w:t>
      </w:r>
      <w:r w:rsidR="00842D5D" w:rsidRPr="00D6139F">
        <w:t xml:space="preserve"> </w:t>
      </w:r>
      <w:r w:rsidR="00842D5D" w:rsidRPr="00D6139F">
        <w:rPr>
          <w:rFonts w:cs="Arial"/>
        </w:rPr>
        <w:t>Jako ofertę częściową rozumie się złożenie oferty na jed</w:t>
      </w:r>
      <w:r w:rsidR="00965D09">
        <w:rPr>
          <w:rFonts w:cs="Arial"/>
        </w:rPr>
        <w:t>en</w:t>
      </w:r>
      <w:r w:rsidR="00842D5D" w:rsidRPr="00D6139F">
        <w:rPr>
          <w:rFonts w:cs="Arial"/>
        </w:rPr>
        <w:t xml:space="preserve"> lub </w:t>
      </w:r>
      <w:r w:rsidR="00965D09">
        <w:rPr>
          <w:rFonts w:cs="Arial"/>
        </w:rPr>
        <w:t>dwa</w:t>
      </w:r>
      <w:r w:rsidR="00842D5D" w:rsidRPr="00D6139F">
        <w:rPr>
          <w:rFonts w:cs="Arial"/>
        </w:rPr>
        <w:t xml:space="preserve"> </w:t>
      </w:r>
      <w:r w:rsidR="00965D09">
        <w:rPr>
          <w:rFonts w:cs="Arial"/>
        </w:rPr>
        <w:t>pakiety</w:t>
      </w:r>
      <w:r w:rsidR="00842D5D" w:rsidRPr="00D6139F">
        <w:rPr>
          <w:rFonts w:cs="Arial"/>
        </w:rPr>
        <w:t xml:space="preserve"> zawart</w:t>
      </w:r>
      <w:r w:rsidR="00965D09">
        <w:rPr>
          <w:rFonts w:cs="Arial"/>
        </w:rPr>
        <w:t>e</w:t>
      </w:r>
      <w:r w:rsidR="00842D5D" w:rsidRPr="00D6139F">
        <w:rPr>
          <w:rFonts w:cs="Arial"/>
        </w:rPr>
        <w:t xml:space="preserve"> w zał. Nr 2.</w:t>
      </w:r>
      <w:r w:rsidR="00D6139F" w:rsidRPr="00D6139F">
        <w:rPr>
          <w:rFonts w:cs="Arial"/>
        </w:rPr>
        <w:t xml:space="preserve"> </w:t>
      </w:r>
      <w:r w:rsidR="00D6139F" w:rsidRPr="00D6139F">
        <w:rPr>
          <w:rFonts w:cs="Arial"/>
          <w:bCs/>
          <w:lang w:eastAsia="zh-CN"/>
        </w:rPr>
        <w:t>Każd</w:t>
      </w:r>
      <w:r w:rsidR="00965D09">
        <w:rPr>
          <w:rFonts w:cs="Arial"/>
          <w:bCs/>
          <w:lang w:eastAsia="zh-CN"/>
        </w:rPr>
        <w:t>y</w:t>
      </w:r>
      <w:r w:rsidR="00D6139F" w:rsidRPr="00D6139F">
        <w:rPr>
          <w:rFonts w:cs="Arial"/>
          <w:bCs/>
          <w:lang w:eastAsia="zh-CN"/>
        </w:rPr>
        <w:t xml:space="preserve"> </w:t>
      </w:r>
      <w:r w:rsidR="00965D09">
        <w:rPr>
          <w:rFonts w:cs="Arial"/>
          <w:bCs/>
          <w:lang w:eastAsia="zh-CN"/>
        </w:rPr>
        <w:t>pakiet</w:t>
      </w:r>
      <w:r w:rsidR="00D6139F" w:rsidRPr="00D6139F">
        <w:rPr>
          <w:rFonts w:cs="Arial"/>
          <w:bCs/>
          <w:lang w:eastAsia="zh-CN"/>
        </w:rPr>
        <w:t xml:space="preserve"> stanowi odrębny przedmiot zamówienia i będzie podlegał odrębnej procedurze związanej z badaniem, oceną i wyborem oferty.</w:t>
      </w:r>
    </w:p>
    <w:p w14:paraId="029D371E" w14:textId="3882CBE6" w:rsidR="00BE6482" w:rsidRPr="003C3010" w:rsidRDefault="004D2FD7" w:rsidP="00F61542">
      <w:pPr>
        <w:pStyle w:val="Akapitzlist"/>
        <w:numPr>
          <w:ilvl w:val="0"/>
          <w:numId w:val="38"/>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24FB6B5" w14:textId="49068A4E" w:rsidR="001F39F3" w:rsidRPr="00F61542" w:rsidRDefault="00CC1A60" w:rsidP="00F61542">
      <w:pPr>
        <w:pStyle w:val="Akapitzlist"/>
        <w:numPr>
          <w:ilvl w:val="0"/>
          <w:numId w:val="28"/>
        </w:numPr>
        <w:suppressAutoHyphens/>
        <w:jc w:val="both"/>
        <w:rPr>
          <w:rFonts w:cs="Arial"/>
          <w:i/>
          <w:iCs/>
          <w:sz w:val="16"/>
          <w:szCs w:val="16"/>
          <w:lang w:val="x-none" w:eastAsia="zh-CN"/>
        </w:rPr>
      </w:pPr>
      <w:bookmarkStart w:id="1" w:name="_Hlk86405892"/>
      <w:r w:rsidRPr="003C3010">
        <w:rPr>
          <w:rFonts w:cs="Arial"/>
          <w:b/>
          <w:bCs/>
          <w:lang w:val="x-none" w:eastAsia="zh-CN"/>
        </w:rPr>
        <w:t>Przewidywany</w:t>
      </w:r>
      <w:r w:rsidRPr="003C3010">
        <w:rPr>
          <w:rFonts w:cs="Arial"/>
          <w:lang w:val="x-none" w:eastAsia="zh-CN"/>
        </w:rPr>
        <w:t xml:space="preserve"> termin realizacji zamówienia</w:t>
      </w:r>
      <w:r w:rsidRPr="003C3010">
        <w:rPr>
          <w:rFonts w:cs="Arial"/>
          <w:lang w:eastAsia="zh-CN"/>
        </w:rPr>
        <w:t xml:space="preserve">: </w:t>
      </w:r>
      <w:r w:rsidRPr="003C3010">
        <w:rPr>
          <w:rFonts w:eastAsia="Calibri" w:cs="Arial"/>
          <w:lang w:val="x-none" w:eastAsia="en-US"/>
        </w:rPr>
        <w:t xml:space="preserve">od </w:t>
      </w:r>
      <w:r w:rsidRPr="003C3010">
        <w:rPr>
          <w:rFonts w:eastAsia="Calibri" w:cs="Arial"/>
          <w:lang w:eastAsia="en-US"/>
        </w:rPr>
        <w:t xml:space="preserve">dnia </w:t>
      </w:r>
      <w:r w:rsidR="009F3033">
        <w:rPr>
          <w:rFonts w:eastAsia="Calibri" w:cs="Arial"/>
          <w:lang w:eastAsia="en-US"/>
        </w:rPr>
        <w:t>podpisania umowy</w:t>
      </w:r>
      <w:r w:rsidR="00842D5D" w:rsidRPr="003C3010">
        <w:rPr>
          <w:rFonts w:eastAsia="Calibri" w:cs="Arial"/>
          <w:lang w:eastAsia="en-US"/>
        </w:rPr>
        <w:t>.</w:t>
      </w:r>
      <w:r w:rsidR="0030083E" w:rsidRPr="003C3010">
        <w:rPr>
          <w:rFonts w:eastAsia="Calibri" w:cs="Arial"/>
          <w:lang w:eastAsia="en-US"/>
        </w:rPr>
        <w:t xml:space="preserve"> do </w:t>
      </w:r>
      <w:r w:rsidR="00842D5D" w:rsidRPr="003C3010">
        <w:rPr>
          <w:rFonts w:eastAsia="Calibri" w:cs="Arial"/>
          <w:lang w:eastAsia="en-US"/>
        </w:rPr>
        <w:t xml:space="preserve">dnia </w:t>
      </w:r>
      <w:r w:rsidR="0030083E" w:rsidRPr="003C3010">
        <w:rPr>
          <w:rFonts w:eastAsia="Calibri" w:cs="Arial"/>
          <w:lang w:eastAsia="en-US"/>
        </w:rPr>
        <w:t>31.12.2022r.</w:t>
      </w:r>
    </w:p>
    <w:p w14:paraId="484CAD97" w14:textId="7835C83D" w:rsidR="00CC1A60" w:rsidRPr="003C3010" w:rsidRDefault="00CC1A60" w:rsidP="00F61542">
      <w:pPr>
        <w:pStyle w:val="Akapitzlist"/>
        <w:numPr>
          <w:ilvl w:val="0"/>
          <w:numId w:val="28"/>
        </w:numPr>
        <w:suppressAutoHyphens/>
        <w:jc w:val="both"/>
        <w:rPr>
          <w:rFonts w:cs="Arial"/>
          <w:lang w:val="x-none" w:eastAsia="zh-CN"/>
        </w:rPr>
      </w:pPr>
      <w:r w:rsidRPr="003C3010">
        <w:rPr>
          <w:rFonts w:cs="Arial"/>
          <w:lang w:val="x-none" w:eastAsia="zh-CN"/>
        </w:rPr>
        <w:t>Miejsce realizacji zamówienia: Wojewódzki Szpital Dziecięcy im. J. Brudzińskiego w Bydgoszczy, ul.</w:t>
      </w:r>
      <w:r w:rsidRPr="003C3010">
        <w:rPr>
          <w:rFonts w:cs="Arial"/>
          <w:lang w:eastAsia="zh-CN"/>
        </w:rPr>
        <w:t> </w:t>
      </w:r>
      <w:r w:rsidRPr="003C3010">
        <w:rPr>
          <w:rFonts w:cs="Arial"/>
          <w:lang w:val="x-none" w:eastAsia="zh-CN"/>
        </w:rPr>
        <w:t>Chodkiewicza 44 w Bydgoszczy.</w:t>
      </w:r>
    </w:p>
    <w:p w14:paraId="19DEE010" w14:textId="77777777" w:rsidR="00B267C8" w:rsidRPr="003C3010" w:rsidRDefault="00B267C8" w:rsidP="00F61542">
      <w:pPr>
        <w:pStyle w:val="Tekstpodstawowy"/>
        <w:numPr>
          <w:ilvl w:val="0"/>
          <w:numId w:val="28"/>
        </w:numPr>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2803B7AB" w14:textId="0C0EDD0C" w:rsidR="000D2AD3" w:rsidRPr="00F848FD" w:rsidRDefault="000D2AD3" w:rsidP="00F61542">
      <w:pPr>
        <w:pStyle w:val="Tekstpodstawowy"/>
        <w:numPr>
          <w:ilvl w:val="0"/>
          <w:numId w:val="28"/>
        </w:numPr>
        <w:rPr>
          <w:sz w:val="20"/>
        </w:rPr>
      </w:pPr>
      <w:r>
        <w:rPr>
          <w:sz w:val="20"/>
        </w:rPr>
        <w:t xml:space="preserve">Dostawy sukcesywne na podstawie zamówień: w ciągu </w:t>
      </w:r>
      <w:r w:rsidR="00BE666E">
        <w:rPr>
          <w:b/>
          <w:sz w:val="20"/>
        </w:rPr>
        <w:t>24</w:t>
      </w:r>
      <w:r>
        <w:rPr>
          <w:b/>
          <w:sz w:val="20"/>
        </w:rPr>
        <w:t xml:space="preserve"> godzin </w:t>
      </w:r>
      <w:r>
        <w:rPr>
          <w:sz w:val="20"/>
        </w:rPr>
        <w:t>od złożenia zamówienia, stosownym transportem Wykonawcy na jego koszt i ryzyko wraz z wyładunkiem, w miejsca wskazane przez osobę upoważnioną do zamawiania towaru.</w:t>
      </w:r>
      <w:r w:rsidR="00BE666E">
        <w:rPr>
          <w:sz w:val="20"/>
        </w:rPr>
        <w:t xml:space="preserve"> </w:t>
      </w:r>
      <w:r w:rsidR="00BE666E" w:rsidRPr="00BE666E">
        <w:rPr>
          <w:sz w:val="20"/>
        </w:rPr>
        <w:t xml:space="preserve">Realizacja zamówienia w trybie </w:t>
      </w:r>
      <w:r w:rsidR="00BE666E" w:rsidRPr="00BE666E">
        <w:rPr>
          <w:b/>
          <w:bCs/>
          <w:sz w:val="20"/>
        </w:rPr>
        <w:t>„Na ratunek-cito”</w:t>
      </w:r>
      <w:r w:rsidR="00BE666E" w:rsidRPr="00BE666E">
        <w:rPr>
          <w:sz w:val="20"/>
        </w:rPr>
        <w:t xml:space="preserve"> w ciągu </w:t>
      </w:r>
      <w:r w:rsidR="00BE666E" w:rsidRPr="00BE666E">
        <w:rPr>
          <w:b/>
          <w:bCs/>
          <w:sz w:val="20"/>
        </w:rPr>
        <w:t>8 godzin</w:t>
      </w:r>
      <w:r w:rsidR="00BE666E" w:rsidRPr="00BE666E">
        <w:rPr>
          <w:sz w:val="20"/>
        </w:rPr>
        <w:t>.</w:t>
      </w:r>
    </w:p>
    <w:p w14:paraId="31A9F63C" w14:textId="77777777" w:rsidR="000D2AD3" w:rsidRDefault="000D2AD3" w:rsidP="00F61542">
      <w:pPr>
        <w:pStyle w:val="Tekstpodstawowy"/>
        <w:numPr>
          <w:ilvl w:val="0"/>
          <w:numId w:val="28"/>
        </w:numPr>
        <w:rPr>
          <w:sz w:val="20"/>
        </w:rPr>
      </w:pPr>
      <w:r>
        <w:rPr>
          <w:sz w:val="20"/>
        </w:rPr>
        <w:t>Okres utrzymania ceny przez cały czas trwania umowy.</w:t>
      </w:r>
    </w:p>
    <w:p w14:paraId="605830D7" w14:textId="1EC8B78A" w:rsidR="000D2AD3" w:rsidRDefault="000D2AD3" w:rsidP="00F61542">
      <w:pPr>
        <w:pStyle w:val="Tekstpodstawowy"/>
        <w:numPr>
          <w:ilvl w:val="0"/>
          <w:numId w:val="28"/>
        </w:numPr>
        <w:rPr>
          <w:sz w:val="20"/>
        </w:rPr>
      </w:pPr>
      <w:r>
        <w:rPr>
          <w:sz w:val="20"/>
        </w:rPr>
        <w:t xml:space="preserve">Wykonawca zobowiązuje się do dostarczania towaru o okresie ważności nie krótszym niż </w:t>
      </w:r>
      <w:r w:rsidRPr="00EB60AB">
        <w:rPr>
          <w:b/>
          <w:color w:val="000000"/>
          <w:sz w:val="20"/>
        </w:rPr>
        <w:t>12 miesi</w:t>
      </w:r>
      <w:r>
        <w:rPr>
          <w:b/>
          <w:color w:val="000000"/>
          <w:sz w:val="20"/>
        </w:rPr>
        <w:t>ęcy</w:t>
      </w:r>
      <w:r w:rsidRPr="00EB60AB">
        <w:rPr>
          <w:sz w:val="20"/>
        </w:rPr>
        <w:t xml:space="preserve"> od daty dostawy.</w:t>
      </w:r>
    </w:p>
    <w:bookmarkEnd w:id="1"/>
    <w:p w14:paraId="584CD293" w14:textId="77777777" w:rsidR="00E30F5A" w:rsidRPr="00F61542" w:rsidRDefault="00E30F5A" w:rsidP="00F61542">
      <w:pPr>
        <w:pStyle w:val="Akapitzlist"/>
        <w:numPr>
          <w:ilvl w:val="0"/>
          <w:numId w:val="38"/>
        </w:numPr>
        <w:spacing w:before="240"/>
        <w:jc w:val="both"/>
        <w:rPr>
          <w:rFonts w:cs="Arial"/>
          <w:b/>
        </w:rPr>
      </w:pPr>
      <w:r w:rsidRPr="00F61542">
        <w:rPr>
          <w:rFonts w:cs="Arial"/>
          <w:b/>
        </w:rPr>
        <w:t xml:space="preserve">OPIS WARUNKÓW UDZIAŁU W POSTĘPOWANIU </w:t>
      </w:r>
    </w:p>
    <w:p w14:paraId="1637398E" w14:textId="204FA12A" w:rsidR="00E30F5A" w:rsidRPr="008560D4" w:rsidRDefault="00E30F5A" w:rsidP="00F61542">
      <w:pPr>
        <w:jc w:val="both"/>
        <w:rPr>
          <w:rFonts w:cs="Arial"/>
        </w:rPr>
      </w:pPr>
      <w:r w:rsidRPr="005D27DE">
        <w:rPr>
          <w:rFonts w:cs="Arial"/>
        </w:rPr>
        <w:t>1.</w:t>
      </w:r>
      <w:r w:rsidRPr="005D27DE">
        <w:rPr>
          <w:rFonts w:cs="Arial"/>
        </w:rPr>
        <w:tab/>
        <w:t xml:space="preserve">O zamówienie mogą ubiegać się wykonawcy którzy spełniają warunki określone w art. </w:t>
      </w:r>
      <w:r>
        <w:rPr>
          <w:rFonts w:cs="Arial"/>
        </w:rPr>
        <w:t>57</w:t>
      </w:r>
      <w:r w:rsidRPr="005D27DE">
        <w:rPr>
          <w:rFonts w:cs="Arial"/>
        </w:rPr>
        <w:t xml:space="preserve"> </w:t>
      </w:r>
      <w:r w:rsidRPr="008560D4">
        <w:rPr>
          <w:rFonts w:cs="Arial"/>
        </w:rPr>
        <w:t>ustawy Pzp, tj.:</w:t>
      </w:r>
    </w:p>
    <w:p w14:paraId="5FA7C27E" w14:textId="77777777" w:rsidR="00E30F5A" w:rsidRPr="008560D4" w:rsidRDefault="00E30F5A" w:rsidP="00F61542">
      <w:pPr>
        <w:jc w:val="both"/>
        <w:rPr>
          <w:rFonts w:cs="Arial"/>
        </w:rPr>
      </w:pPr>
      <w:r w:rsidRPr="008560D4">
        <w:rPr>
          <w:rFonts w:cs="Arial"/>
        </w:rPr>
        <w:t>1.1. nie podlegają wykluczeniu;</w:t>
      </w:r>
      <w:r w:rsidRPr="00AD2907">
        <w:rPr>
          <w:rFonts w:cs="Arial"/>
          <w:szCs w:val="18"/>
        </w:rPr>
        <w:t xml:space="preserve"> zgodnie z art. </w:t>
      </w:r>
      <w:r>
        <w:rPr>
          <w:rFonts w:cs="Arial"/>
          <w:szCs w:val="18"/>
        </w:rPr>
        <w:t>108</w:t>
      </w:r>
      <w:r w:rsidRPr="00AD2907">
        <w:rPr>
          <w:rFonts w:cs="Arial"/>
          <w:szCs w:val="18"/>
        </w:rPr>
        <w:t xml:space="preserve"> ust. 1 ustawy Pzp</w:t>
      </w:r>
    </w:p>
    <w:p w14:paraId="41DD47AC" w14:textId="77777777" w:rsidR="00E30F5A" w:rsidRDefault="00E30F5A" w:rsidP="00F61542">
      <w:pPr>
        <w:pStyle w:val="Default"/>
        <w:ind w:left="357" w:hanging="357"/>
        <w:jc w:val="both"/>
        <w:rPr>
          <w:sz w:val="20"/>
        </w:rPr>
      </w:pPr>
      <w:r w:rsidRPr="008560D4">
        <w:rPr>
          <w:sz w:val="20"/>
          <w:szCs w:val="20"/>
        </w:rPr>
        <w:t>1.2.</w:t>
      </w:r>
      <w:r w:rsidRPr="008560D4">
        <w:rPr>
          <w:bCs/>
          <w:sz w:val="20"/>
          <w:szCs w:val="20"/>
        </w:rPr>
        <w:t>spełniają warunki udziału w postępowaniu dotyczące:</w:t>
      </w:r>
      <w:r>
        <w:rPr>
          <w:bCs/>
          <w:sz w:val="20"/>
          <w:szCs w:val="20"/>
        </w:rPr>
        <w:t xml:space="preserve"> uprawnień do prowadzenia określonej działalności gospodarczej lub zawodowej, o ile wynika to z odrębnych przepisów:</w:t>
      </w:r>
    </w:p>
    <w:p w14:paraId="61135A8A" w14:textId="6EC1AAF0" w:rsidR="00E30F5A" w:rsidRPr="00FE656B" w:rsidRDefault="00E30F5A" w:rsidP="00F61542">
      <w:pPr>
        <w:pStyle w:val="Default"/>
        <w:ind w:left="709" w:hanging="357"/>
        <w:rPr>
          <w:bCs/>
          <w:sz w:val="20"/>
          <w:szCs w:val="20"/>
        </w:rPr>
      </w:pPr>
      <w:r>
        <w:rPr>
          <w:bCs/>
          <w:sz w:val="20"/>
          <w:szCs w:val="20"/>
        </w:rPr>
        <w:t>Warunek zostanie uznany za spełniony jeżeli:</w:t>
      </w:r>
    </w:p>
    <w:p w14:paraId="3E853DCB" w14:textId="77777777" w:rsidR="00E30F5A" w:rsidRPr="00545F33" w:rsidRDefault="00E30F5A" w:rsidP="00F61542">
      <w:pPr>
        <w:pStyle w:val="Tekstpodstawowywcity21"/>
        <w:tabs>
          <w:tab w:val="clear" w:pos="360"/>
        </w:tabs>
        <w:ind w:left="720" w:firstLine="0"/>
        <w:jc w:val="both"/>
        <w:rPr>
          <w:rFonts w:cs="Arial"/>
          <w:sz w:val="20"/>
        </w:rPr>
      </w:pPr>
      <w:r w:rsidRPr="00545F33">
        <w:rPr>
          <w:rFonts w:cs="Arial"/>
          <w:sz w:val="20"/>
        </w:rPr>
        <w:t xml:space="preserve">Wykonawca posiada uprawnienia do prowadzenia </w:t>
      </w:r>
      <w:r w:rsidRPr="00545F33">
        <w:rPr>
          <w:bCs/>
          <w:sz w:val="20"/>
        </w:rPr>
        <w:t>działalności w zakresie obrotu środkami farmaceutycznymi.</w:t>
      </w:r>
    </w:p>
    <w:p w14:paraId="7ADF26A5" w14:textId="54D4A815" w:rsidR="00BE6482" w:rsidRPr="003C3010" w:rsidRDefault="00BE6482" w:rsidP="00F61542">
      <w:pPr>
        <w:pStyle w:val="Akapitzlist"/>
        <w:numPr>
          <w:ilvl w:val="0"/>
          <w:numId w:val="38"/>
        </w:numPr>
        <w:spacing w:before="240"/>
        <w:rPr>
          <w:rFonts w:cs="Arial"/>
          <w:b/>
          <w:bCs/>
        </w:rPr>
      </w:pPr>
      <w:r w:rsidRPr="003C3010">
        <w:rPr>
          <w:rFonts w:cs="Arial"/>
          <w:b/>
          <w:bCs/>
        </w:rPr>
        <w:t>WYKAZ OŚWIADCZEŃ I DOKUMENTÓW, POTWIERDZAJĄCYCH SPEŁNIANIE WARUNKÓW UDZIAŁU W POSTĘPOWANIU ORAZ BRAK PODSTAW WYKLUCZENIA:</w:t>
      </w:r>
    </w:p>
    <w:p w14:paraId="129DB575" w14:textId="317EE5FE" w:rsidR="002E42E2" w:rsidRPr="003C3010" w:rsidRDefault="00BE6482" w:rsidP="00F61542">
      <w:pPr>
        <w:numPr>
          <w:ilvl w:val="0"/>
          <w:numId w:val="18"/>
        </w:numPr>
        <w:tabs>
          <w:tab w:val="clear" w:pos="0"/>
        </w:tabs>
        <w:jc w:val="both"/>
        <w:rPr>
          <w:rFonts w:cs="Arial"/>
          <w:b/>
        </w:rPr>
      </w:pPr>
      <w:r w:rsidRPr="003C3010">
        <w:rPr>
          <w:rFonts w:cs="Arial"/>
          <w:b/>
        </w:rPr>
        <w:t>Do oferty każdy Wykonawca musi dołączyć aktualne na dzień składania ofert:</w:t>
      </w:r>
    </w:p>
    <w:p w14:paraId="60BB84B6" w14:textId="77777777" w:rsidR="00395256" w:rsidRPr="00395256" w:rsidRDefault="00395256" w:rsidP="00F61542">
      <w:pPr>
        <w:numPr>
          <w:ilvl w:val="1"/>
          <w:numId w:val="18"/>
        </w:numPr>
        <w:ind w:left="426" w:hanging="284"/>
        <w:jc w:val="both"/>
        <w:rPr>
          <w:rFonts w:cs="Arial"/>
        </w:rPr>
      </w:pPr>
      <w:r w:rsidRPr="00395256">
        <w:rPr>
          <w:rFonts w:cs="Arial"/>
        </w:rPr>
        <w:t>Oświadczenie o braku podstaw do wykluczenia z postępowania - załącznik nr 3a do SWZ.</w:t>
      </w:r>
    </w:p>
    <w:p w14:paraId="14DF2139" w14:textId="77777777" w:rsidR="00395256" w:rsidRPr="00FC1301" w:rsidRDefault="00395256" w:rsidP="00F61542">
      <w:pPr>
        <w:ind w:left="360"/>
        <w:jc w:val="both"/>
        <w:rPr>
          <w:rFonts w:cs="Arial"/>
        </w:rPr>
      </w:pPr>
      <w:r w:rsidRPr="00395256">
        <w:rPr>
          <w:rFonts w:cs="Arial"/>
        </w:rPr>
        <w:lastRenderedPageBreak/>
        <w:t xml:space="preserve">Informacje zawarte w oświadczeniu będą stanowić wstępne potwierdzenie, że Wykonawca nie podlega </w:t>
      </w:r>
      <w:r w:rsidRPr="00FC1301">
        <w:rPr>
          <w:rFonts w:cs="Arial"/>
        </w:rPr>
        <w:t>wykluczeniu z postępowania.</w:t>
      </w:r>
    </w:p>
    <w:p w14:paraId="7E5222CE" w14:textId="4F0A38C9" w:rsidR="00395256" w:rsidRPr="00FC1301" w:rsidRDefault="00395256" w:rsidP="00F61542">
      <w:pPr>
        <w:ind w:left="360"/>
        <w:jc w:val="both"/>
        <w:rPr>
          <w:rFonts w:cs="Arial"/>
        </w:rPr>
      </w:pPr>
      <w:r w:rsidRPr="00FC1301">
        <w:rPr>
          <w:rFonts w:cs="Arial"/>
        </w:rPr>
        <w:t xml:space="preserve">Wykonawca, który powołuje się na zasoby innych podmiotów, w celu wykazania braku istnienia wobec nich podstaw wykluczenia, zamieszcza informacje o tych podmiotach w oświadczeniach o których mowa z ust 1.1. W przypadku oferty wspólnej </w:t>
      </w:r>
      <w:r w:rsidRPr="00D6139F">
        <w:rPr>
          <w:rFonts w:cs="Arial"/>
          <w:i/>
          <w:iCs/>
          <w:sz w:val="16"/>
          <w:szCs w:val="16"/>
        </w:rPr>
        <w:t>(np.: - konsorcjum)</w:t>
      </w:r>
      <w:r w:rsidRPr="00FC1301">
        <w:rPr>
          <w:rFonts w:cs="Arial"/>
        </w:rPr>
        <w:t xml:space="preserve"> lub inne - każdy z jej uczestników nie może podlegać wykluczeniu z postępowania i odrębnie musi to wykazać w postępowaniu składając oświadczenie, o którym mowa w pkt. 1.1.</w:t>
      </w:r>
    </w:p>
    <w:p w14:paraId="00A9E216" w14:textId="3DD9341E" w:rsidR="00395256" w:rsidRPr="00FC1301" w:rsidRDefault="00395256" w:rsidP="00F61542">
      <w:pPr>
        <w:numPr>
          <w:ilvl w:val="1"/>
          <w:numId w:val="18"/>
        </w:numPr>
        <w:ind w:left="426" w:hanging="284"/>
        <w:jc w:val="both"/>
        <w:rPr>
          <w:rFonts w:cs="Arial"/>
          <w:i/>
          <w:iCs/>
          <w:sz w:val="16"/>
          <w:szCs w:val="16"/>
        </w:rPr>
      </w:pPr>
      <w:bookmarkStart w:id="2" w:name="_Hlk85530133"/>
      <w:r w:rsidRPr="00FC1301">
        <w:rPr>
          <w:rFonts w:cs="Arial"/>
        </w:rPr>
        <w:t>Oświadczenie o spełnianiu warunków udziału w postępowaniu - wypełnione i podpisane odpowiednio przez osobę</w:t>
      </w:r>
      <w:r w:rsidRPr="00FC1301">
        <w:rPr>
          <w:rFonts w:cs="Arial"/>
          <w:i/>
          <w:iCs/>
          <w:sz w:val="16"/>
          <w:szCs w:val="16"/>
        </w:rPr>
        <w:t xml:space="preserve"> (osoby) </w:t>
      </w:r>
      <w:r w:rsidRPr="00FC1301">
        <w:rPr>
          <w:rFonts w:cs="Arial"/>
        </w:rPr>
        <w:t xml:space="preserve">upoważnioną </w:t>
      </w:r>
      <w:r w:rsidRPr="00FC1301">
        <w:rPr>
          <w:rFonts w:cs="Arial"/>
          <w:i/>
          <w:iCs/>
          <w:sz w:val="16"/>
          <w:szCs w:val="16"/>
        </w:rPr>
        <w:t xml:space="preserve">(upoważnione) </w:t>
      </w:r>
      <w:r w:rsidRPr="00FC1301">
        <w:rPr>
          <w:rFonts w:cs="Arial"/>
        </w:rPr>
        <w:t>do reprezentowania Wykonawcy</w:t>
      </w:r>
      <w:r w:rsidRPr="00FC1301">
        <w:rPr>
          <w:rFonts w:cs="Arial"/>
          <w:i/>
          <w:iCs/>
          <w:sz w:val="16"/>
          <w:szCs w:val="16"/>
        </w:rPr>
        <w:t xml:space="preserve"> (wzór </w:t>
      </w:r>
      <w:r w:rsidRPr="00FC1301">
        <w:rPr>
          <w:rFonts w:cs="Arial"/>
          <w:b/>
          <w:bCs/>
          <w:i/>
          <w:iCs/>
          <w:sz w:val="16"/>
          <w:szCs w:val="16"/>
        </w:rPr>
        <w:t>załącznik 3b</w:t>
      </w:r>
      <w:r w:rsidRPr="00FC1301">
        <w:rPr>
          <w:rFonts w:cs="Arial"/>
          <w:i/>
          <w:iCs/>
          <w:sz w:val="16"/>
          <w:szCs w:val="16"/>
        </w:rPr>
        <w:t xml:space="preserve"> do SWZ)</w:t>
      </w:r>
      <w:r w:rsidR="002364D1" w:rsidRPr="00FC1301">
        <w:rPr>
          <w:rFonts w:cs="Arial"/>
        </w:rPr>
        <w:t>.</w:t>
      </w:r>
      <w:bookmarkEnd w:id="2"/>
    </w:p>
    <w:p w14:paraId="0C0D603E" w14:textId="489062EC" w:rsidR="00BE6482" w:rsidRPr="00FC1301" w:rsidRDefault="00BE6482" w:rsidP="00F61542">
      <w:pPr>
        <w:numPr>
          <w:ilvl w:val="0"/>
          <w:numId w:val="18"/>
        </w:numPr>
        <w:tabs>
          <w:tab w:val="clear" w:pos="0"/>
        </w:tabs>
        <w:ind w:left="284" w:hanging="284"/>
        <w:jc w:val="both"/>
        <w:rPr>
          <w:rFonts w:cs="Arial"/>
          <w:b/>
        </w:rPr>
      </w:pPr>
      <w:r w:rsidRPr="00FC1301">
        <w:rPr>
          <w:rFonts w:cs="Arial"/>
          <w:b/>
        </w:rPr>
        <w:t xml:space="preserve">Dokumenty /oświadczenia składane przez wykonawcę, który uzyskał największą ilość punktów w ocenie ofert. </w:t>
      </w:r>
      <w:r w:rsidRPr="00FC1301">
        <w:rPr>
          <w:rFonts w:cs="Arial"/>
          <w:bCs/>
          <w:i/>
          <w:iCs/>
          <w:sz w:val="16"/>
          <w:szCs w:val="16"/>
        </w:rPr>
        <w:t>(na podstawie art. 2</w:t>
      </w:r>
      <w:r w:rsidR="00013069" w:rsidRPr="00FC1301">
        <w:rPr>
          <w:rFonts w:cs="Arial"/>
          <w:bCs/>
          <w:i/>
          <w:iCs/>
          <w:sz w:val="16"/>
          <w:szCs w:val="16"/>
        </w:rPr>
        <w:t>74</w:t>
      </w:r>
      <w:r w:rsidRPr="00FC1301">
        <w:rPr>
          <w:rFonts w:cs="Arial"/>
          <w:bCs/>
          <w:i/>
          <w:iCs/>
          <w:sz w:val="16"/>
          <w:szCs w:val="16"/>
        </w:rPr>
        <w:t xml:space="preserve"> ust </w:t>
      </w:r>
      <w:r w:rsidR="00013069" w:rsidRPr="00FC1301">
        <w:rPr>
          <w:rFonts w:cs="Arial"/>
          <w:bCs/>
          <w:i/>
          <w:iCs/>
          <w:sz w:val="16"/>
          <w:szCs w:val="16"/>
        </w:rPr>
        <w:t>1</w:t>
      </w:r>
      <w:r w:rsidRPr="00FC1301">
        <w:rPr>
          <w:rFonts w:cs="Arial"/>
          <w:bCs/>
          <w:i/>
          <w:iCs/>
          <w:sz w:val="16"/>
          <w:szCs w:val="16"/>
        </w:rPr>
        <w:t xml:space="preserve"> ustawy Pzp.)</w:t>
      </w:r>
    </w:p>
    <w:p w14:paraId="6EA02C0D" w14:textId="1C4C82F6" w:rsidR="002E42E2" w:rsidRPr="00FC1301" w:rsidRDefault="00804B26" w:rsidP="00F61542">
      <w:pPr>
        <w:numPr>
          <w:ilvl w:val="1"/>
          <w:numId w:val="18"/>
        </w:numPr>
        <w:ind w:left="284" w:hanging="284"/>
        <w:jc w:val="both"/>
        <w:rPr>
          <w:rFonts w:cs="Arial"/>
          <w:b/>
        </w:rPr>
      </w:pPr>
      <w:r w:rsidRPr="00FC1301">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3E48C60C" w14:textId="6B109FEE" w:rsidR="004C6C54" w:rsidRPr="00FC1301" w:rsidRDefault="00FC1301" w:rsidP="00FC1301">
      <w:pPr>
        <w:pStyle w:val="Tekstpodstawowy"/>
        <w:numPr>
          <w:ilvl w:val="2"/>
          <w:numId w:val="18"/>
        </w:numPr>
        <w:rPr>
          <w:rFonts w:cs="Arial"/>
        </w:rPr>
      </w:pPr>
      <w:r w:rsidRPr="00FC1301">
        <w:rPr>
          <w:sz w:val="20"/>
        </w:rPr>
        <w:t xml:space="preserve">kopię zezwolenia Głównego Inspektora Farmaceutycznego na prowadzenie hurtowni farmaceutycznej, zgodnie z ustawą z dnia 06.09.2001 r.- Prawo farmaceutyczne </w:t>
      </w:r>
      <w:r w:rsidRPr="00FC1301">
        <w:rPr>
          <w:i/>
          <w:iCs/>
          <w:sz w:val="16"/>
          <w:szCs w:val="16"/>
        </w:rPr>
        <w:t>(tekst jednolity: Dz. U. z 2021 r. poz. 981.)</w:t>
      </w:r>
    </w:p>
    <w:p w14:paraId="5ED58D78" w14:textId="77777777" w:rsidR="00804B26" w:rsidRPr="00FC1301" w:rsidRDefault="00804B26" w:rsidP="00F61542">
      <w:pPr>
        <w:numPr>
          <w:ilvl w:val="2"/>
          <w:numId w:val="18"/>
        </w:numPr>
        <w:jc w:val="both"/>
        <w:rPr>
          <w:rFonts w:cs="Arial"/>
          <w:color w:val="000000" w:themeColor="text1"/>
        </w:rPr>
      </w:pPr>
      <w:r w:rsidRPr="00FC1301">
        <w:rPr>
          <w:rFonts w:cs="Arial"/>
          <w:color w:val="000000" w:themeColor="text1"/>
        </w:rPr>
        <w:t>oświadczenie o przynależności albo braku przynależności do tej samej grupy kapitałowej.</w:t>
      </w:r>
    </w:p>
    <w:p w14:paraId="5307201E" w14:textId="11AFB1B4" w:rsidR="00804B26" w:rsidRPr="00FC1301" w:rsidRDefault="00804B26" w:rsidP="00F61542">
      <w:pPr>
        <w:ind w:left="360"/>
        <w:jc w:val="both"/>
        <w:rPr>
          <w:rFonts w:cs="Arial"/>
          <w:color w:val="000000" w:themeColor="text1"/>
        </w:rPr>
      </w:pPr>
      <w:r w:rsidRPr="00FC1301">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FC1301">
        <w:rPr>
          <w:rFonts w:cs="Arial"/>
          <w:b/>
          <w:color w:val="000000" w:themeColor="text1"/>
        </w:rPr>
        <w:t>załącznik nr 3</w:t>
      </w:r>
      <w:r w:rsidR="00DA02D6" w:rsidRPr="00FC1301">
        <w:rPr>
          <w:rFonts w:cs="Arial"/>
          <w:b/>
          <w:color w:val="000000" w:themeColor="text1"/>
        </w:rPr>
        <w:t>c</w:t>
      </w:r>
      <w:r w:rsidRPr="00FC1301">
        <w:rPr>
          <w:rFonts w:cs="Arial"/>
          <w:color w:val="000000" w:themeColor="text1"/>
        </w:rPr>
        <w:t xml:space="preserve"> do </w:t>
      </w:r>
      <w:r w:rsidR="00AD41D2" w:rsidRPr="00FC1301">
        <w:rPr>
          <w:rFonts w:cs="Arial"/>
          <w:color w:val="000000" w:themeColor="text1"/>
        </w:rPr>
        <w:t>SWZ</w:t>
      </w:r>
      <w:r w:rsidRPr="00FC1301">
        <w:rPr>
          <w:rFonts w:cs="Arial"/>
          <w:color w:val="000000" w:themeColor="text1"/>
        </w:rPr>
        <w:t>.</w:t>
      </w:r>
    </w:p>
    <w:p w14:paraId="5566A1CA" w14:textId="496CAE10" w:rsidR="009B0674" w:rsidRPr="00FC1301" w:rsidRDefault="009B0674" w:rsidP="00F61542">
      <w:pPr>
        <w:ind w:left="426"/>
        <w:jc w:val="both"/>
        <w:rPr>
          <w:rFonts w:cs="Arial"/>
        </w:rPr>
      </w:pPr>
      <w:r w:rsidRPr="00FC1301">
        <w:rPr>
          <w:rFonts w:cs="Arial"/>
          <w:b/>
          <w:bCs/>
        </w:rPr>
        <w:t>Uwaga:</w:t>
      </w:r>
      <w:r w:rsidRPr="00FC1301">
        <w:rPr>
          <w:rFonts w:cs="Arial"/>
        </w:rPr>
        <w:t xml:space="preserve"> Zamawiający uzna wymóg za spełniony jeśli Wykonawca, </w:t>
      </w:r>
      <w:r w:rsidRPr="00FC1301">
        <w:rPr>
          <w:rFonts w:cs="Arial"/>
          <w:b/>
          <w:u w:val="single"/>
        </w:rPr>
        <w:t>który nie należy do żadnej grupy kapitałowej</w:t>
      </w:r>
      <w:r w:rsidRPr="00FC1301">
        <w:rPr>
          <w:rFonts w:cs="Arial"/>
        </w:rPr>
        <w:t xml:space="preserve">, przedstawi stosowne oświadczenie wraz z ofertą </w:t>
      </w:r>
      <w:r w:rsidRPr="00FC1301">
        <w:rPr>
          <w:rFonts w:cs="Arial"/>
          <w:b/>
          <w:bCs/>
          <w:u w:val="single"/>
        </w:rPr>
        <w:t>z jednoczesnym oświadczeniem,</w:t>
      </w:r>
      <w:r w:rsidRPr="00FC1301">
        <w:rPr>
          <w:rFonts w:cs="Arial"/>
        </w:rPr>
        <w:t xml:space="preserve"> że</w:t>
      </w:r>
      <w:r w:rsidR="00EA2E20" w:rsidRPr="00FC1301">
        <w:rPr>
          <w:rFonts w:cs="Arial"/>
        </w:rPr>
        <w:t> </w:t>
      </w:r>
      <w:r w:rsidRPr="00FC1301">
        <w:rPr>
          <w:rFonts w:cs="Arial"/>
        </w:rPr>
        <w:t>w</w:t>
      </w:r>
      <w:r w:rsidR="00EA2E20" w:rsidRPr="00FC1301">
        <w:rPr>
          <w:rFonts w:cs="Arial"/>
        </w:rPr>
        <w:t xml:space="preserve"> </w:t>
      </w:r>
      <w:r w:rsidRPr="00FC1301">
        <w:rPr>
          <w:rFonts w:cs="Arial"/>
        </w:rPr>
        <w:t xml:space="preserve">razie jakiejkolwiek zmiany sytuacji wykonawcy w toku postępowania </w:t>
      </w:r>
      <w:r w:rsidRPr="00FC1301">
        <w:rPr>
          <w:rFonts w:cs="Arial"/>
          <w:i/>
          <w:iCs/>
          <w:sz w:val="16"/>
          <w:szCs w:val="16"/>
        </w:rPr>
        <w:t>(włączenie do grupy kapitałowej)</w:t>
      </w:r>
      <w:r w:rsidRPr="00FC1301">
        <w:rPr>
          <w:rFonts w:cs="Arial"/>
        </w:rPr>
        <w:t xml:space="preserve"> zaktualizuje oświadczenie.</w:t>
      </w:r>
    </w:p>
    <w:p w14:paraId="3FDB882D" w14:textId="005BF6CC"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 xml:space="preserve">Oświadczenia, dotyczące Wykonawcy i innych podmiotów, na których zdolnościach lub sytuacji polega Wykonawca na zasadach określonych w art. </w:t>
      </w:r>
      <w:r w:rsidR="00A167AA" w:rsidRPr="00FC1301">
        <w:rPr>
          <w:rFonts w:cs="Arial"/>
        </w:rPr>
        <w:t>118</w:t>
      </w:r>
      <w:r w:rsidRPr="00FC1301">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FC1301" w:rsidRDefault="00BE6482" w:rsidP="00F61542">
      <w:pPr>
        <w:pStyle w:val="Akapitzlist"/>
        <w:numPr>
          <w:ilvl w:val="0"/>
          <w:numId w:val="18"/>
        </w:numPr>
        <w:tabs>
          <w:tab w:val="clear" w:pos="0"/>
        </w:tabs>
        <w:ind w:left="284" w:hanging="284"/>
        <w:jc w:val="both"/>
        <w:rPr>
          <w:rFonts w:cs="Arial"/>
        </w:rPr>
      </w:pPr>
      <w:r w:rsidRPr="00FC1301">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3C3010" w:rsidRDefault="00BE6482" w:rsidP="00F61542">
      <w:pPr>
        <w:pStyle w:val="Akapitzlist"/>
        <w:numPr>
          <w:ilvl w:val="0"/>
          <w:numId w:val="18"/>
        </w:numPr>
        <w:tabs>
          <w:tab w:val="clear" w:pos="0"/>
        </w:tabs>
        <w:ind w:left="284" w:hanging="284"/>
        <w:jc w:val="both"/>
        <w:rPr>
          <w:b/>
          <w:bCs/>
        </w:rPr>
      </w:pPr>
      <w:r w:rsidRPr="00FC1301">
        <w:rPr>
          <w:rFonts w:cs="Arial"/>
        </w:rPr>
        <w:t>W przypadku gdy złożona kopia dokumentu jest nieczytelna lub budzi wątpliwości co do jej prawdziwości, Zamawiający może żądać przedstawienia oryginału lub notarialnie poświadczonej</w:t>
      </w:r>
      <w:r w:rsidRPr="003C3010">
        <w:rPr>
          <w:rFonts w:cs="Arial"/>
        </w:rPr>
        <w:t xml:space="preserve">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649C4FF0" w14:textId="77777777" w:rsidR="005F34E0" w:rsidRPr="003C3010" w:rsidRDefault="005F34E0" w:rsidP="00F61542">
      <w:pPr>
        <w:pStyle w:val="Akapitzlist"/>
        <w:numPr>
          <w:ilvl w:val="0"/>
          <w:numId w:val="38"/>
        </w:numPr>
        <w:spacing w:before="240"/>
        <w:rPr>
          <w:rFonts w:cs="Arial"/>
          <w:b/>
          <w:bCs/>
        </w:rPr>
      </w:pPr>
      <w:r w:rsidRPr="003C3010">
        <w:rPr>
          <w:rFonts w:cs="Arial"/>
          <w:b/>
          <w:bCs/>
        </w:rPr>
        <w:t>POZOSTAŁE DOKUMENTY WYMAGANE PRZEZ ZAMAWIAJĄCEGO STANOWIĄCE INTEGRALNĄ CZĘŚĆ OFERTY.</w:t>
      </w:r>
    </w:p>
    <w:p w14:paraId="5BB38B5E" w14:textId="77777777" w:rsidR="005F34E0" w:rsidRPr="003C3010" w:rsidRDefault="005F34E0" w:rsidP="00F61542">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11F6858B" w14:textId="77777777" w:rsidR="005F34E0" w:rsidRPr="003C3010" w:rsidRDefault="005F34E0" w:rsidP="00F61542">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396DEAA8" w14:textId="70E58D3F" w:rsidR="005F34E0" w:rsidRPr="003C3010" w:rsidRDefault="005F34E0" w:rsidP="00F61542">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48CFFB9C" w14:textId="77777777" w:rsidR="005F34E0" w:rsidRPr="003C3010" w:rsidRDefault="005F34E0" w:rsidP="00F61542">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6DF45B92" w14:textId="62818BCC" w:rsidR="005F34E0" w:rsidRPr="003C3010" w:rsidRDefault="005F34E0" w:rsidP="00F61542">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3C3010" w:rsidRDefault="005F34E0" w:rsidP="00F61542">
      <w:pPr>
        <w:suppressAutoHyphens/>
        <w:ind w:left="284"/>
        <w:jc w:val="both"/>
        <w:rPr>
          <w:rFonts w:cs="Arial"/>
          <w:lang w:val="x-none" w:eastAsia="zh-CN"/>
        </w:rPr>
      </w:pPr>
      <w:r w:rsidRPr="003C3010">
        <w:rPr>
          <w:rFonts w:cs="Arial"/>
          <w:lang w:val="x-none" w:eastAsia="zh-CN"/>
        </w:rPr>
        <w:t>Przez tajemnicę przedsiębiorstwa w rozumieniu art. 11 ust. 4 ustawy z dnia 16 kwietnia 1993r. o</w:t>
      </w:r>
      <w:r w:rsidR="00FC7989" w:rsidRPr="003C3010">
        <w:rPr>
          <w:rFonts w:cs="Arial"/>
          <w:lang w:eastAsia="zh-CN"/>
        </w:rPr>
        <w:t> </w:t>
      </w:r>
      <w:r w:rsidRPr="003C3010">
        <w:rPr>
          <w:rFonts w:cs="Arial"/>
          <w:lang w:val="x-none" w:eastAsia="zh-CN"/>
        </w:rPr>
        <w:t xml:space="preserve">zwalczaniu nieuczciwej konkurencji </w:t>
      </w:r>
      <w:r w:rsidRPr="003C3010">
        <w:rPr>
          <w:rFonts w:cs="Arial"/>
          <w:i/>
          <w:iCs/>
          <w:sz w:val="16"/>
          <w:szCs w:val="16"/>
          <w:lang w:val="x-none" w:eastAsia="zh-CN"/>
        </w:rPr>
        <w:t>(Dz. U. z 20</w:t>
      </w:r>
      <w:r w:rsidR="00147752" w:rsidRPr="003C3010">
        <w:rPr>
          <w:rFonts w:cs="Arial"/>
          <w:i/>
          <w:iCs/>
          <w:sz w:val="16"/>
          <w:szCs w:val="16"/>
          <w:lang w:eastAsia="zh-CN"/>
        </w:rPr>
        <w:t>20</w:t>
      </w:r>
      <w:r w:rsidRPr="003C3010">
        <w:rPr>
          <w:rFonts w:cs="Arial"/>
          <w:i/>
          <w:iCs/>
          <w:sz w:val="16"/>
          <w:szCs w:val="16"/>
          <w:lang w:val="x-none"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w:t>
      </w:r>
      <w:r w:rsidRPr="003C3010">
        <w:rPr>
          <w:rFonts w:cs="Arial"/>
          <w:lang w:val="x-none" w:eastAsia="zh-CN"/>
        </w:rPr>
        <w:t>rozumie się nieujawnione do wiadomości publicznej informacje techniczne, technologiczne, organizacyjne przedsiębiorstwa lub inne informacje posiadające wartość gospodarczą co do których przedsiębiorca</w:t>
      </w:r>
      <w:r w:rsidRPr="003C3010">
        <w:rPr>
          <w:rFonts w:cs="Arial"/>
          <w:lang w:eastAsia="zh-CN"/>
        </w:rPr>
        <w:t xml:space="preserve"> </w:t>
      </w:r>
      <w:r w:rsidRPr="003C3010">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3C3010" w:rsidRDefault="005F34E0" w:rsidP="00F61542">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Stosowne zastrzeżenie wykonawca winien złożyć na formularzu ofertowym.</w:t>
      </w:r>
    </w:p>
    <w:p w14:paraId="58E23BF4" w14:textId="48E04748" w:rsidR="00325818" w:rsidRPr="003C3010" w:rsidRDefault="005F34E0" w:rsidP="00F61542">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lastRenderedPageBreak/>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val="x-none" w:eastAsia="zh-CN"/>
        </w:rPr>
        <w:t xml:space="preserve"> z oznakowaniem „tajemnica przedsiębiorstwa”.</w:t>
      </w:r>
    </w:p>
    <w:p w14:paraId="7F05D6C5" w14:textId="061E3C91" w:rsidR="004D2FD7" w:rsidRPr="003C3010" w:rsidRDefault="004D2FD7" w:rsidP="00A72305">
      <w:pPr>
        <w:pStyle w:val="Akapitzlist"/>
        <w:numPr>
          <w:ilvl w:val="0"/>
          <w:numId w:val="38"/>
        </w:numPr>
        <w:spacing w:before="240"/>
        <w:rPr>
          <w:rFonts w:cs="Arial"/>
          <w:b/>
          <w:bCs/>
        </w:rPr>
      </w:pPr>
      <w:r w:rsidRPr="003C3010">
        <w:rPr>
          <w:rFonts w:cs="Arial"/>
          <w:b/>
          <w:bCs/>
        </w:rPr>
        <w:t>PODSTAWY WYKLUCZENIA Z POSTĘPOWANIA</w:t>
      </w:r>
    </w:p>
    <w:p w14:paraId="1FEF4567" w14:textId="050996B4" w:rsidR="003814CC" w:rsidRPr="00A72305" w:rsidRDefault="003814CC" w:rsidP="00A72305">
      <w:pPr>
        <w:pStyle w:val="Akapitzlist"/>
        <w:numPr>
          <w:ilvl w:val="3"/>
          <w:numId w:val="25"/>
        </w:numPr>
        <w:ind w:left="284" w:hanging="284"/>
        <w:jc w:val="both"/>
        <w:rPr>
          <w:rFonts w:cs="Arial"/>
        </w:rPr>
      </w:pPr>
      <w:r w:rsidRPr="00A72305">
        <w:rPr>
          <w:rFonts w:cs="Arial"/>
        </w:rPr>
        <w:t>Z postępowania o udzielenie zamówienia wyklucza się Wykonawców, w stosunku do których zachodzi którakolwiek z okoliczności wskazanych</w:t>
      </w:r>
      <w:r w:rsidR="00A72305" w:rsidRPr="00A72305">
        <w:rPr>
          <w:rFonts w:cs="Arial"/>
        </w:rPr>
        <w:t xml:space="preserve"> </w:t>
      </w:r>
      <w:r w:rsidRPr="00A72305">
        <w:rPr>
          <w:rFonts w:cs="Arial"/>
        </w:rPr>
        <w:t xml:space="preserve">w art. 108 ust. 1 </w:t>
      </w:r>
      <w:r w:rsidR="00A72305">
        <w:rPr>
          <w:rFonts w:cs="Arial"/>
        </w:rPr>
        <w:t>P</w:t>
      </w:r>
      <w:r w:rsidRPr="00A72305">
        <w:rPr>
          <w:rFonts w:cs="Arial"/>
        </w:rPr>
        <w:t>zp.</w:t>
      </w:r>
      <w:r w:rsidR="00D15DEE" w:rsidRPr="00A72305">
        <w:rPr>
          <w:rFonts w:cs="Arial"/>
        </w:rPr>
        <w:t>, z zastrzeżeniem art.110 ust. 2.</w:t>
      </w:r>
    </w:p>
    <w:p w14:paraId="65A3225C" w14:textId="4D3C45A4" w:rsidR="0005595D" w:rsidRPr="003C3010" w:rsidRDefault="003814CC" w:rsidP="00A72305">
      <w:pPr>
        <w:pStyle w:val="Akapitzlist"/>
        <w:numPr>
          <w:ilvl w:val="0"/>
          <w:numId w:val="25"/>
        </w:numPr>
        <w:ind w:left="284" w:hanging="284"/>
        <w:jc w:val="both"/>
        <w:rPr>
          <w:rFonts w:cs="Arial"/>
        </w:rPr>
      </w:pPr>
      <w:r w:rsidRPr="003C3010">
        <w:rPr>
          <w:rFonts w:cs="Arial"/>
        </w:rPr>
        <w:t xml:space="preserve">Wykluczenie Wykonawcy następuje zgodnie z art. 111 </w:t>
      </w:r>
      <w:r w:rsidR="00A72305">
        <w:rPr>
          <w:rFonts w:cs="Arial"/>
        </w:rPr>
        <w:t>P</w:t>
      </w:r>
      <w:r w:rsidRPr="003C3010">
        <w:rPr>
          <w:rFonts w:cs="Arial"/>
        </w:rPr>
        <w:t>zp.</w:t>
      </w:r>
    </w:p>
    <w:p w14:paraId="06484FEC" w14:textId="1FC06491" w:rsidR="00E2594D" w:rsidRPr="003C3010" w:rsidRDefault="00E2594D" w:rsidP="00F61542">
      <w:pPr>
        <w:pStyle w:val="Akapitzlist"/>
        <w:numPr>
          <w:ilvl w:val="0"/>
          <w:numId w:val="38"/>
        </w:numPr>
        <w:spacing w:before="240"/>
        <w:rPr>
          <w:rFonts w:cs="Arial"/>
          <w:b/>
          <w:bCs/>
        </w:rPr>
      </w:pPr>
      <w:r w:rsidRPr="003C3010">
        <w:rPr>
          <w:rFonts w:cs="Arial"/>
          <w:b/>
          <w:bCs/>
        </w:rPr>
        <w:t>POLEGANIE NA ZASOBACH INNYCH PODMIOTÓW</w:t>
      </w:r>
    </w:p>
    <w:p w14:paraId="79A2E2F5" w14:textId="4C551C0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1A11A774"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725922">
        <w:rPr>
          <w:rFonts w:ascii="Arial" w:hAnsi="Arial" w:cs="Arial"/>
          <w:b/>
          <w:bCs/>
          <w:sz w:val="20"/>
          <w:szCs w:val="20"/>
        </w:rPr>
        <w:t>5</w:t>
      </w:r>
      <w:r w:rsidRPr="003C3010">
        <w:rPr>
          <w:rFonts w:ascii="Arial" w:hAnsi="Arial" w:cs="Arial"/>
          <w:b/>
          <w:bCs/>
          <w:sz w:val="20"/>
          <w:szCs w:val="20"/>
        </w:rPr>
        <w:t xml:space="preserve"> do SWZ.</w:t>
      </w:r>
    </w:p>
    <w:p w14:paraId="35E9E7BE" w14:textId="338450C7"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3C3010" w:rsidRDefault="00134FFD" w:rsidP="00F61542">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3C3010" w:rsidRDefault="00134FFD" w:rsidP="00F61542">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3C3010" w:rsidRDefault="00C41154" w:rsidP="00F61542">
      <w:pPr>
        <w:pStyle w:val="Akapitzlist"/>
        <w:numPr>
          <w:ilvl w:val="0"/>
          <w:numId w:val="38"/>
        </w:numPr>
        <w:spacing w:before="240"/>
        <w:rPr>
          <w:rFonts w:cs="Arial"/>
          <w:b/>
          <w:bCs/>
        </w:rPr>
      </w:pPr>
      <w:r w:rsidRPr="003C3010">
        <w:rPr>
          <w:rFonts w:cs="Arial"/>
          <w:b/>
          <w:bCs/>
        </w:rPr>
        <w:t>WIZJA LOKALNA</w:t>
      </w:r>
    </w:p>
    <w:p w14:paraId="0AACA2C3" w14:textId="38699BE8" w:rsidR="00C41154" w:rsidRPr="003C3010" w:rsidRDefault="00C41154" w:rsidP="00F61542">
      <w:pPr>
        <w:ind w:left="284" w:hanging="284"/>
        <w:jc w:val="both"/>
        <w:rPr>
          <w:rFonts w:cs="Arial"/>
        </w:rPr>
      </w:pPr>
      <w:r w:rsidRPr="003C3010">
        <w:rPr>
          <w:rFonts w:cs="Arial"/>
        </w:rPr>
        <w:t>Nie dotyczy</w:t>
      </w:r>
    </w:p>
    <w:p w14:paraId="1BECD5E7" w14:textId="77777777" w:rsidR="00C41154" w:rsidRPr="003C3010" w:rsidRDefault="00C41154" w:rsidP="00F61542">
      <w:pPr>
        <w:pStyle w:val="Akapitzlist"/>
        <w:numPr>
          <w:ilvl w:val="0"/>
          <w:numId w:val="38"/>
        </w:numPr>
        <w:spacing w:before="240"/>
        <w:rPr>
          <w:rFonts w:cs="Arial"/>
          <w:b/>
          <w:bCs/>
        </w:rPr>
      </w:pPr>
      <w:r w:rsidRPr="003C3010">
        <w:rPr>
          <w:rFonts w:cs="Arial"/>
          <w:b/>
          <w:bCs/>
        </w:rPr>
        <w:t>PODWYKONAWSTWO</w:t>
      </w:r>
    </w:p>
    <w:p w14:paraId="67D6C832" w14:textId="468EF4C3" w:rsidR="00C41154" w:rsidRPr="003C3010"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5CB18BB" w14:textId="77777777" w:rsidR="00C41154" w:rsidRPr="003C3010"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3F5EF2A0" w14:textId="5878C9FF" w:rsidR="004749AA" w:rsidRPr="008F4551" w:rsidRDefault="00C41154" w:rsidP="00F61542">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60D957C0" w14:textId="0A3C1E31" w:rsidR="00810DBE" w:rsidRPr="003C3010" w:rsidRDefault="00E2594D" w:rsidP="00725922">
      <w:pPr>
        <w:pStyle w:val="Akapitzlist"/>
        <w:numPr>
          <w:ilvl w:val="0"/>
          <w:numId w:val="38"/>
        </w:numPr>
        <w:spacing w:before="240"/>
        <w:rPr>
          <w:rFonts w:cs="Arial"/>
          <w:b/>
          <w:bCs/>
        </w:rPr>
      </w:pPr>
      <w:r w:rsidRPr="003C3010">
        <w:rPr>
          <w:rFonts w:cs="Arial"/>
          <w:b/>
          <w:bCs/>
        </w:rPr>
        <w:t>SPOSÓB KOMUNIKACJI ORAZ WYJAŚNIENIA TREŚCI SWZ</w:t>
      </w:r>
    </w:p>
    <w:p w14:paraId="1C1203D4" w14:textId="41F66CAC" w:rsidR="00965F18" w:rsidRPr="003C3010" w:rsidRDefault="00965F18" w:rsidP="00F61542">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A2490F" w:rsidRPr="00A2490F">
        <w:rPr>
          <w:b/>
          <w:bCs/>
          <w:sz w:val="20"/>
          <w:szCs w:val="20"/>
        </w:rPr>
        <w:t>2022/BZP 00053409/01</w:t>
      </w:r>
      <w:r w:rsidR="00570D6B" w:rsidRPr="003C3010">
        <w:rPr>
          <w:sz w:val="20"/>
          <w:szCs w:val="20"/>
        </w:rPr>
        <w:t xml:space="preserve"> lub </w:t>
      </w:r>
      <w:r w:rsidR="008A6D29">
        <w:rPr>
          <w:b/>
          <w:bCs/>
          <w:sz w:val="20"/>
          <w:szCs w:val="20"/>
        </w:rPr>
        <w:t>7</w:t>
      </w:r>
      <w:r w:rsidR="00570D6B" w:rsidRPr="003C3010">
        <w:rPr>
          <w:b/>
          <w:bCs/>
          <w:sz w:val="20"/>
          <w:szCs w:val="20"/>
        </w:rPr>
        <w:t>/202</w:t>
      </w:r>
      <w:r w:rsidR="008A6D29">
        <w:rPr>
          <w:b/>
          <w:bCs/>
          <w:sz w:val="20"/>
          <w:szCs w:val="20"/>
        </w:rPr>
        <w:t>2</w:t>
      </w:r>
      <w:r w:rsidR="00570D6B" w:rsidRPr="003C3010">
        <w:rPr>
          <w:b/>
          <w:bCs/>
          <w:sz w:val="20"/>
          <w:szCs w:val="20"/>
        </w:rPr>
        <w:t>/</w:t>
      </w:r>
      <w:r w:rsidR="004A5773" w:rsidRPr="003C3010">
        <w:rPr>
          <w:b/>
          <w:bCs/>
          <w:sz w:val="20"/>
          <w:szCs w:val="20"/>
        </w:rPr>
        <w:t>TP</w:t>
      </w:r>
      <w:r w:rsidR="00A532F3" w:rsidRPr="003C3010">
        <w:rPr>
          <w:b/>
          <w:bCs/>
          <w:sz w:val="20"/>
          <w:szCs w:val="20"/>
        </w:rPr>
        <w:t>.</w:t>
      </w:r>
    </w:p>
    <w:p w14:paraId="7A29AA3D" w14:textId="0607D53E" w:rsidR="00965F18" w:rsidRPr="000B4A82" w:rsidRDefault="00965F18" w:rsidP="00F61542">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 xml:space="preserve">adres poczty elektronicznej Zamawiającego </w:t>
      </w:r>
      <w:r w:rsidRPr="000B4A82">
        <w:rPr>
          <w:rFonts w:eastAsia="Calibri" w:cs="Arial"/>
          <w:b/>
          <w:bCs/>
          <w:color w:val="000000" w:themeColor="text1"/>
          <w:lang w:eastAsia="en-US"/>
        </w:rPr>
        <w:t>email:</w:t>
      </w:r>
      <w:r w:rsidR="001D44C2" w:rsidRPr="000B4A82">
        <w:rPr>
          <w:rFonts w:eastAsia="Calibri" w:cs="Arial"/>
          <w:b/>
          <w:bCs/>
          <w:u w:val="single"/>
          <w:lang w:eastAsia="en-US"/>
        </w:rPr>
        <w:t>zamowienia-pub@wsd.org.pl</w:t>
      </w:r>
      <w:r w:rsidRPr="000B4A82">
        <w:rPr>
          <w:rFonts w:eastAsia="Calibri" w:cs="Arial"/>
          <w:b/>
          <w:bCs/>
          <w:color w:val="000000" w:themeColor="text1"/>
          <w:u w:val="single"/>
          <w:lang w:eastAsia="en-US"/>
        </w:rPr>
        <w:t>.</w:t>
      </w:r>
    </w:p>
    <w:p w14:paraId="2B74D847" w14:textId="01ABACA4"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lastRenderedPageBreak/>
        <w:t xml:space="preserve"> Maksymalny rozmiar plików przesyłanych za pośrednictwem dedykowanych formularzy do: złożenia, zmiany, wycofania oferty lub wniosku oraz do komunikacji wynosi 150 MB.</w:t>
      </w:r>
    </w:p>
    <w:p w14:paraId="4050E730" w14:textId="77777777"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Pr="000B4A82" w:rsidRDefault="00965F18" w:rsidP="00F61542">
      <w:pPr>
        <w:pStyle w:val="Akapitzlist"/>
        <w:numPr>
          <w:ilvl w:val="0"/>
          <w:numId w:val="19"/>
        </w:numPr>
        <w:autoSpaceDE w:val="0"/>
        <w:autoSpaceDN w:val="0"/>
        <w:adjustRightInd w:val="0"/>
        <w:ind w:left="284" w:hanging="284"/>
        <w:jc w:val="both"/>
        <w:rPr>
          <w:rFonts w:eastAsia="Calibri" w:cs="Arial"/>
          <w:color w:val="000000" w:themeColor="text1"/>
        </w:rPr>
      </w:pPr>
      <w:r w:rsidRPr="000B4A82">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0B4A82">
        <w:rPr>
          <w:rFonts w:eastAsia="Calibri" w:cs="Arial"/>
          <w:color w:val="000000" w:themeColor="text1"/>
          <w:lang w:eastAsia="en-US"/>
        </w:rPr>
        <w:t>30</w:t>
      </w:r>
      <w:r w:rsidRPr="000B4A82">
        <w:rPr>
          <w:rFonts w:eastAsia="Calibri" w:cs="Arial"/>
          <w:color w:val="000000" w:themeColor="text1"/>
          <w:lang w:eastAsia="en-US"/>
        </w:rPr>
        <w:t xml:space="preserve"> </w:t>
      </w:r>
      <w:r w:rsidR="00510E98" w:rsidRPr="000B4A82">
        <w:rPr>
          <w:rFonts w:eastAsia="Calibri" w:cs="Arial"/>
          <w:color w:val="000000" w:themeColor="text1"/>
          <w:lang w:eastAsia="en-US"/>
        </w:rPr>
        <w:t>grudnia</w:t>
      </w:r>
      <w:r w:rsidRPr="000B4A82">
        <w:rPr>
          <w:rFonts w:eastAsia="Calibri" w:cs="Arial"/>
          <w:color w:val="000000" w:themeColor="text1"/>
          <w:lang w:eastAsia="en-US"/>
        </w:rPr>
        <w:t xml:space="preserve"> 20</w:t>
      </w:r>
      <w:r w:rsidR="00510E98" w:rsidRPr="000B4A82">
        <w:rPr>
          <w:rFonts w:eastAsia="Calibri" w:cs="Arial"/>
          <w:color w:val="000000" w:themeColor="text1"/>
          <w:lang w:eastAsia="en-US"/>
        </w:rPr>
        <w:t>20</w:t>
      </w:r>
      <w:r w:rsidRPr="000B4A82">
        <w:rPr>
          <w:rFonts w:eastAsia="Calibri" w:cs="Arial"/>
          <w:color w:val="000000" w:themeColor="text1"/>
          <w:lang w:eastAsia="en-US"/>
        </w:rPr>
        <w:t xml:space="preserve">r. w sprawie </w:t>
      </w:r>
      <w:r w:rsidR="00510E98" w:rsidRPr="000B4A82">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0B4A82">
        <w:rPr>
          <w:rFonts w:eastAsia="Calibri" w:cs="Arial"/>
          <w:color w:val="000000" w:themeColor="text1"/>
          <w:lang w:eastAsia="en-US"/>
        </w:rPr>
        <w:t>w postępowaniu o udzielenie zamówienia publicznego</w:t>
      </w:r>
      <w:r w:rsidR="00510E98" w:rsidRPr="000B4A82">
        <w:rPr>
          <w:rFonts w:eastAsia="Calibri" w:cs="Arial"/>
          <w:color w:val="000000" w:themeColor="text1"/>
          <w:lang w:eastAsia="en-US"/>
        </w:rPr>
        <w:t xml:space="preserve"> lub konkursie</w:t>
      </w:r>
      <w:r w:rsidRPr="000B4A82">
        <w:rPr>
          <w:rFonts w:eastAsia="Calibri" w:cs="Arial"/>
          <w:color w:val="000000" w:themeColor="text1"/>
          <w:lang w:eastAsia="en-US"/>
        </w:rPr>
        <w:t xml:space="preserve"> oraz udostępniania i</w:t>
      </w:r>
      <w:r w:rsidR="00A73E55" w:rsidRPr="000B4A82">
        <w:rPr>
          <w:rFonts w:eastAsia="Calibri" w:cs="Arial"/>
          <w:color w:val="000000" w:themeColor="text1"/>
          <w:lang w:eastAsia="en-US"/>
        </w:rPr>
        <w:t> </w:t>
      </w:r>
      <w:r w:rsidRPr="000B4A82">
        <w:rPr>
          <w:rFonts w:eastAsia="Calibri" w:cs="Arial"/>
          <w:color w:val="000000" w:themeColor="text1"/>
          <w:lang w:eastAsia="en-US"/>
        </w:rPr>
        <w:t xml:space="preserve">przechowywania dokumentów elektronicznych oraz w rozporządzeniu Ministra Rozwoju z dnia </w:t>
      </w:r>
      <w:r w:rsidR="00510E98" w:rsidRPr="000B4A82">
        <w:rPr>
          <w:rFonts w:eastAsia="Calibri" w:cs="Arial"/>
          <w:color w:val="000000" w:themeColor="text1"/>
          <w:lang w:eastAsia="en-US"/>
        </w:rPr>
        <w:t>23 grudnia 2020r</w:t>
      </w:r>
      <w:r w:rsidRPr="000B4A82">
        <w:rPr>
          <w:rFonts w:eastAsia="Calibri" w:cs="Arial"/>
          <w:color w:val="000000" w:themeColor="text1"/>
          <w:lang w:eastAsia="en-US"/>
        </w:rPr>
        <w:t xml:space="preserve">. w sprawie </w:t>
      </w:r>
      <w:r w:rsidR="00510E98" w:rsidRPr="000B4A82">
        <w:rPr>
          <w:rFonts w:eastAsia="Calibri" w:cs="Arial"/>
          <w:color w:val="000000" w:themeColor="text1"/>
          <w:lang w:eastAsia="en-US"/>
        </w:rPr>
        <w:t>podmiotowych środków dowodowych</w:t>
      </w:r>
      <w:r w:rsidRPr="000B4A82">
        <w:rPr>
          <w:rFonts w:eastAsia="Calibri" w:cs="Arial"/>
          <w:color w:val="000000" w:themeColor="text1"/>
          <w:lang w:eastAsia="en-US"/>
        </w:rPr>
        <w:t>, jakich może żądać zamawiający od wykonawcy w postępowaniu o udzielenie zamówienia.</w:t>
      </w:r>
    </w:p>
    <w:p w14:paraId="7BA30EB6" w14:textId="37A62791" w:rsidR="00851E8A" w:rsidRPr="000B4A82" w:rsidRDefault="00851E8A" w:rsidP="00F61542">
      <w:pPr>
        <w:pStyle w:val="Tekstpodstawowy"/>
        <w:numPr>
          <w:ilvl w:val="0"/>
          <w:numId w:val="19"/>
        </w:numPr>
        <w:rPr>
          <w:rFonts w:cs="Arial"/>
          <w:sz w:val="20"/>
          <w:u w:val="single"/>
        </w:rPr>
      </w:pPr>
      <w:r w:rsidRPr="000B4A82">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B4A82">
        <w:rPr>
          <w:rFonts w:cs="Arial"/>
          <w:sz w:val="20"/>
        </w:rPr>
        <w:t xml:space="preserve"> na 4 dni przed upływem</w:t>
      </w:r>
      <w:r w:rsidRPr="000B4A82">
        <w:rPr>
          <w:rFonts w:cs="Arial"/>
          <w:sz w:val="20"/>
        </w:rPr>
        <w:t xml:space="preserve"> wyznaczonego terminu składania ofert.</w:t>
      </w:r>
    </w:p>
    <w:p w14:paraId="39785DBE" w14:textId="3329E7E1" w:rsidR="00851E8A" w:rsidRPr="000B4A82" w:rsidRDefault="00851E8A" w:rsidP="00F61542">
      <w:pPr>
        <w:pStyle w:val="Tekstpodstawowy"/>
        <w:numPr>
          <w:ilvl w:val="0"/>
          <w:numId w:val="19"/>
        </w:numPr>
        <w:rPr>
          <w:rFonts w:cs="Arial"/>
          <w:sz w:val="20"/>
        </w:rPr>
      </w:pPr>
      <w:r w:rsidRPr="000B4A82">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0B4A82">
        <w:rPr>
          <w:sz w:val="20"/>
        </w:rPr>
        <w:t>http://miniportal.uzp.gov.pl/</w:t>
      </w:r>
      <w:r w:rsidR="00FB4CD4" w:rsidRPr="000B4A82">
        <w:rPr>
          <w:rStyle w:val="Hipercze"/>
          <w:color w:val="000000" w:themeColor="text1"/>
          <w:sz w:val="20"/>
        </w:rPr>
        <w:t xml:space="preserve"> </w:t>
      </w:r>
      <w:r w:rsidR="00FB4CD4" w:rsidRPr="000B4A82">
        <w:rPr>
          <w:rStyle w:val="Hipercze"/>
          <w:color w:val="000000" w:themeColor="text1"/>
          <w:sz w:val="20"/>
          <w:u w:val="none"/>
        </w:rPr>
        <w:t>oraz</w:t>
      </w:r>
      <w:r w:rsidR="00FB4CD4" w:rsidRPr="000B4A82">
        <w:rPr>
          <w:rStyle w:val="Hipercze"/>
          <w:color w:val="000000" w:themeColor="text1"/>
          <w:sz w:val="20"/>
        </w:rPr>
        <w:t xml:space="preserve"> </w:t>
      </w:r>
      <w:r w:rsidRPr="000B4A82">
        <w:rPr>
          <w:rFonts w:cs="Arial"/>
          <w:sz w:val="20"/>
          <w:u w:val="single"/>
        </w:rPr>
        <w:t>www.wsd.org.pl.</w:t>
      </w:r>
    </w:p>
    <w:p w14:paraId="59B12527" w14:textId="77777777" w:rsidR="00851E8A" w:rsidRPr="000B4A82" w:rsidRDefault="00851E8A" w:rsidP="00F61542">
      <w:pPr>
        <w:pStyle w:val="Tekstpodstawowy"/>
        <w:numPr>
          <w:ilvl w:val="0"/>
          <w:numId w:val="19"/>
        </w:numPr>
        <w:rPr>
          <w:rFonts w:cs="Arial"/>
          <w:sz w:val="20"/>
        </w:rPr>
      </w:pPr>
      <w:r w:rsidRPr="000B4A82">
        <w:rPr>
          <w:rFonts w:cs="Arial"/>
          <w:sz w:val="20"/>
        </w:rPr>
        <w:t>W toku oceny ofert zamawiający może żądać od wykonawcy pisemnych wyjaśnień dotyczących treści złożonej oferty.</w:t>
      </w:r>
    </w:p>
    <w:p w14:paraId="7BEB2EEB" w14:textId="77777777" w:rsidR="00851E8A" w:rsidRPr="000B4A82" w:rsidRDefault="00851E8A" w:rsidP="00F61542">
      <w:pPr>
        <w:pStyle w:val="Tekstpodstawowy"/>
        <w:numPr>
          <w:ilvl w:val="0"/>
          <w:numId w:val="19"/>
        </w:numPr>
        <w:rPr>
          <w:rFonts w:cs="Arial"/>
          <w:sz w:val="20"/>
          <w:u w:val="single"/>
        </w:rPr>
      </w:pPr>
      <w:r w:rsidRPr="000B4A82">
        <w:rPr>
          <w:rFonts w:cs="Arial"/>
          <w:sz w:val="20"/>
        </w:rPr>
        <w:t>W szczególnie uzasadnionych przypadkach, przed upływem terminu składania ofert, zamawiający może zmienić treść SWZ.</w:t>
      </w:r>
    </w:p>
    <w:p w14:paraId="2199601B" w14:textId="54A9BD9D" w:rsidR="00FB4CD4" w:rsidRPr="003C3010" w:rsidRDefault="00851E8A" w:rsidP="00F61542">
      <w:pPr>
        <w:pStyle w:val="Tekstpodstawowy"/>
        <w:numPr>
          <w:ilvl w:val="0"/>
          <w:numId w:val="19"/>
        </w:numPr>
        <w:rPr>
          <w:rFonts w:cs="Arial"/>
          <w:sz w:val="20"/>
        </w:rPr>
      </w:pPr>
      <w:r w:rsidRPr="000B4A82">
        <w:rPr>
          <w:rFonts w:cs="Arial"/>
          <w:sz w:val="20"/>
        </w:rPr>
        <w:t xml:space="preserve">Dokonaną zmianę SWZ zamawiający przekazuje niezwłocznie wszystkim wykonawcom, którym przekazano SWZ oraz zamieszcza na stronie internetowej </w:t>
      </w:r>
      <w:r w:rsidR="00A55482" w:rsidRPr="000B4A82">
        <w:rPr>
          <w:sz w:val="20"/>
        </w:rPr>
        <w:t>http</w:t>
      </w:r>
      <w:r w:rsidR="00A55482" w:rsidRPr="003C3010">
        <w:rPr>
          <w:sz w:val="20"/>
        </w:rPr>
        <w:t>://miniportal.uzp.gov.pl/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60854822" w14:textId="14089F23" w:rsidR="00851E8A" w:rsidRPr="003C3010" w:rsidRDefault="00851E8A" w:rsidP="00F61542">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3C3010" w:rsidRDefault="00851E8A" w:rsidP="00F61542">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236D91B5" w14:textId="757A3114" w:rsidR="000E1951" w:rsidRPr="003C3010" w:rsidRDefault="000E1951" w:rsidP="00F61542">
      <w:pPr>
        <w:pStyle w:val="Tekstpodstawowy"/>
        <w:numPr>
          <w:ilvl w:val="0"/>
          <w:numId w:val="38"/>
        </w:numPr>
        <w:spacing w:before="240"/>
        <w:rPr>
          <w:rFonts w:cs="Arial"/>
          <w:b/>
          <w:bCs/>
          <w:sz w:val="20"/>
        </w:rPr>
      </w:pPr>
      <w:r w:rsidRPr="003C3010">
        <w:rPr>
          <w:rFonts w:cs="Arial"/>
          <w:b/>
          <w:bCs/>
          <w:sz w:val="20"/>
        </w:rPr>
        <w:t>WSKAZANIE OSÓB UPRAWNIONYCH DO POROZUMIEWANIA SIĘ Z</w:t>
      </w:r>
      <w:r w:rsidR="00A55482" w:rsidRPr="003C3010">
        <w:rPr>
          <w:rFonts w:cs="Arial"/>
          <w:b/>
          <w:bCs/>
          <w:sz w:val="20"/>
        </w:rPr>
        <w:t xml:space="preserve"> </w:t>
      </w:r>
      <w:r w:rsidRPr="003C3010">
        <w:rPr>
          <w:rFonts w:cs="Arial"/>
          <w:b/>
          <w:bCs/>
          <w:sz w:val="20"/>
        </w:rPr>
        <w:t>WYKONAWCAMI</w:t>
      </w:r>
    </w:p>
    <w:p w14:paraId="73DDB0DE" w14:textId="59E5A017" w:rsidR="00F90321" w:rsidRPr="003C3010" w:rsidRDefault="000E1951" w:rsidP="00F61542">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9E13BD7" w14:textId="477E9B57" w:rsidR="000E1951" w:rsidRPr="003C3010" w:rsidRDefault="00EC5B3E" w:rsidP="00F61542">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E441C10" w14:textId="10F8E02C" w:rsidR="00E2594D" w:rsidRPr="003C3010" w:rsidRDefault="00E2594D" w:rsidP="00F61542">
      <w:pPr>
        <w:pStyle w:val="Akapitzlist"/>
        <w:numPr>
          <w:ilvl w:val="0"/>
          <w:numId w:val="38"/>
        </w:numPr>
        <w:spacing w:before="240"/>
        <w:rPr>
          <w:rFonts w:cs="Arial"/>
          <w:b/>
          <w:bCs/>
        </w:rPr>
      </w:pPr>
      <w:r w:rsidRPr="003C3010">
        <w:rPr>
          <w:rFonts w:cs="Arial"/>
          <w:b/>
          <w:bCs/>
        </w:rPr>
        <w:t>OPIS SPOSOBU PRZYGOTOWANIA OFERT ORAZ WYMAGANIA FORMALNE DOTYCZĄCE SKŁADANYCH OŚWIADCZEŃ I DOKUMENTÓW</w:t>
      </w:r>
    </w:p>
    <w:p w14:paraId="582E3A6F" w14:textId="77777777" w:rsidR="00F71E57" w:rsidRPr="003C3010" w:rsidRDefault="00F71E57" w:rsidP="00F61542">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688735E9" w14:textId="77777777" w:rsidR="007C436D" w:rsidRPr="003C3010" w:rsidRDefault="007C436D" w:rsidP="00F61542">
      <w:pPr>
        <w:numPr>
          <w:ilvl w:val="1"/>
          <w:numId w:val="20"/>
        </w:numPr>
        <w:ind w:left="284" w:hanging="284"/>
        <w:jc w:val="both"/>
        <w:rPr>
          <w:rFonts w:cs="Arial"/>
        </w:rPr>
      </w:pPr>
      <w:r w:rsidRPr="003C3010">
        <w:rPr>
          <w:rFonts w:cs="Arial"/>
        </w:rPr>
        <w:t>Wykonawca składając ofertę w formie elektronicznej przy użyciu miniPortalu:</w:t>
      </w:r>
    </w:p>
    <w:p w14:paraId="262C1F43" w14:textId="300762A4" w:rsidR="007C436D" w:rsidRPr="003C3010" w:rsidRDefault="007C436D" w:rsidP="00F61542">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3" w:name="_Hlk35941577"/>
      <w:r w:rsidRPr="003C3010">
        <w:rPr>
          <w:rFonts w:cs="Arial"/>
        </w:rPr>
        <w:t>miniPortalu.</w:t>
      </w:r>
      <w:bookmarkEnd w:id="3"/>
    </w:p>
    <w:p w14:paraId="05B80B3C" w14:textId="30E1D2BE" w:rsidR="007C436D" w:rsidRPr="003C3010" w:rsidRDefault="007C436D" w:rsidP="00F61542">
      <w:pPr>
        <w:numPr>
          <w:ilvl w:val="0"/>
          <w:numId w:val="21"/>
        </w:numPr>
        <w:ind w:left="709"/>
        <w:jc w:val="both"/>
        <w:rPr>
          <w:rFonts w:cs="Arial"/>
        </w:rPr>
      </w:pPr>
      <w:bookmarkStart w:id="4" w:name="_Hlk38015364"/>
      <w:r w:rsidRPr="003C3010">
        <w:rPr>
          <w:rFonts w:cs="Arial"/>
        </w:rPr>
        <w:t>Treść oferty musi odpowiadać treści SWZ.</w:t>
      </w:r>
    </w:p>
    <w:bookmarkEnd w:id="4"/>
    <w:p w14:paraId="3D11FCC6" w14:textId="1B900046" w:rsidR="007C436D" w:rsidRPr="003C3010" w:rsidRDefault="007C436D" w:rsidP="00F61542">
      <w:pPr>
        <w:numPr>
          <w:ilvl w:val="0"/>
          <w:numId w:val="21"/>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761B13DD" w14:textId="70FB33BF" w:rsidR="007C436D" w:rsidRPr="003C3010" w:rsidRDefault="007C436D" w:rsidP="00F61542">
      <w:pPr>
        <w:numPr>
          <w:ilvl w:val="0"/>
          <w:numId w:val="21"/>
        </w:numPr>
        <w:ind w:left="709"/>
        <w:jc w:val="both"/>
        <w:rPr>
          <w:rFonts w:cs="Arial"/>
        </w:rPr>
      </w:pPr>
      <w:r w:rsidRPr="003C3010">
        <w:rPr>
          <w:rFonts w:cs="Arial"/>
        </w:rPr>
        <w:t xml:space="preserve">Wszelkie informacje stanowiące tajemnicę przedsiębiorstwa w rozumieniu ustawy </w:t>
      </w:r>
      <w:r w:rsidRPr="003C3010">
        <w:rPr>
          <w:rFonts w:cs="Arial"/>
          <w:lang w:val="x-none"/>
        </w:rPr>
        <w:t xml:space="preserve">o zwalczaniu nieuczciwej konkurencji </w:t>
      </w:r>
      <w:r w:rsidRPr="003C3010">
        <w:rPr>
          <w:rFonts w:cs="Arial"/>
          <w:i/>
          <w:iCs/>
          <w:sz w:val="16"/>
          <w:szCs w:val="16"/>
          <w:lang w:val="x-none"/>
        </w:rPr>
        <w:t>(tekst jednolity: Dz. U. z 20</w:t>
      </w:r>
      <w:r w:rsidR="00A73E55" w:rsidRPr="003C3010">
        <w:rPr>
          <w:rFonts w:cs="Arial"/>
          <w:i/>
          <w:iCs/>
          <w:sz w:val="16"/>
          <w:szCs w:val="16"/>
        </w:rPr>
        <w:t>20</w:t>
      </w:r>
      <w:r w:rsidRPr="003C3010">
        <w:rPr>
          <w:rFonts w:cs="Arial"/>
          <w:i/>
          <w:iCs/>
          <w:sz w:val="16"/>
          <w:szCs w:val="16"/>
          <w:lang w:val="x-none"/>
        </w:rPr>
        <w:t>r.</w:t>
      </w:r>
      <w:r w:rsidRPr="003C3010">
        <w:rPr>
          <w:rFonts w:cs="Arial"/>
          <w:i/>
          <w:iCs/>
          <w:sz w:val="16"/>
          <w:szCs w:val="16"/>
        </w:rPr>
        <w:t>,</w:t>
      </w:r>
      <w:r w:rsidRPr="003C3010">
        <w:rPr>
          <w:rFonts w:cs="Arial"/>
          <w:i/>
          <w:iCs/>
          <w:sz w:val="16"/>
          <w:szCs w:val="16"/>
          <w:lang w:val="x-none"/>
        </w:rPr>
        <w:t xml:space="preserve"> poz. </w:t>
      </w:r>
      <w:r w:rsidRPr="003C3010">
        <w:rPr>
          <w:rFonts w:cs="Arial"/>
          <w:i/>
          <w:iCs/>
          <w:sz w:val="16"/>
          <w:szCs w:val="16"/>
        </w:rPr>
        <w:t>1</w:t>
      </w:r>
      <w:r w:rsidR="00A73E55" w:rsidRPr="003C3010">
        <w:rPr>
          <w:rFonts w:cs="Arial"/>
          <w:i/>
          <w:iCs/>
          <w:sz w:val="16"/>
          <w:szCs w:val="16"/>
        </w:rPr>
        <w:t>913</w:t>
      </w:r>
      <w:r w:rsidRPr="003C3010">
        <w:rPr>
          <w:rFonts w:cs="Arial"/>
          <w:i/>
          <w:iCs/>
          <w:sz w:val="16"/>
          <w:szCs w:val="16"/>
          <w:lang w:val="x-none"/>
        </w:rPr>
        <w:t>)</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07D60C16" w14:textId="77777777" w:rsidR="007C436D" w:rsidRPr="003C3010" w:rsidRDefault="007C436D" w:rsidP="00F61542">
      <w:pPr>
        <w:numPr>
          <w:ilvl w:val="0"/>
          <w:numId w:val="21"/>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3C3010" w:rsidRDefault="007C436D" w:rsidP="00F61542">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70666B44" w14:textId="77777777" w:rsidR="007C436D" w:rsidRPr="003C3010" w:rsidRDefault="007C436D" w:rsidP="00F61542">
      <w:pPr>
        <w:numPr>
          <w:ilvl w:val="0"/>
          <w:numId w:val="21"/>
        </w:numPr>
        <w:ind w:left="709"/>
        <w:jc w:val="both"/>
        <w:rPr>
          <w:rFonts w:cs="Arial"/>
        </w:rPr>
      </w:pPr>
      <w:r w:rsidRPr="003C3010">
        <w:rPr>
          <w:rFonts w:cs="Arial"/>
        </w:rPr>
        <w:lastRenderedPageBreak/>
        <w:t>Złożenie więcej niż jednej oferty lub złożenie oferty zawierającej propozycje alternatywne spowoduje odrzucenie wszystkich ofert złożonych przez Wykonawcę.</w:t>
      </w:r>
    </w:p>
    <w:p w14:paraId="242DFAC7" w14:textId="77777777" w:rsidR="007C436D" w:rsidRPr="003C3010" w:rsidRDefault="007C436D" w:rsidP="00F61542">
      <w:pPr>
        <w:numPr>
          <w:ilvl w:val="0"/>
          <w:numId w:val="21"/>
        </w:numPr>
        <w:ind w:left="709"/>
        <w:jc w:val="both"/>
        <w:rPr>
          <w:rFonts w:cs="Arial"/>
        </w:rPr>
      </w:pPr>
      <w:r w:rsidRPr="003C3010">
        <w:rPr>
          <w:rFonts w:cs="Arial"/>
        </w:rPr>
        <w:t>Wykonawca ponosi wszelkie koszty związane z przygotowaniem i złożeniem oferty.</w:t>
      </w:r>
    </w:p>
    <w:p w14:paraId="2B3F16E8" w14:textId="77777777" w:rsidR="00FD4DFE" w:rsidRPr="003C3010" w:rsidRDefault="00FD4DFE" w:rsidP="00F61542">
      <w:pPr>
        <w:pStyle w:val="Akapitzlist"/>
        <w:numPr>
          <w:ilvl w:val="0"/>
          <w:numId w:val="38"/>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373BBF5A" w14:textId="59191311" w:rsidR="00FD4DFE" w:rsidRPr="003C3010" w:rsidRDefault="00FD4DFE" w:rsidP="00F61542">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0A28BE2F" w14:textId="1CE556A3" w:rsidR="00FD4DFE" w:rsidRPr="003C3010" w:rsidRDefault="00FD4DFE" w:rsidP="00F61542">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art. 108 ust. 1 pzp., z zastrzeżeniem art.110 ust. 2</w:t>
      </w:r>
    </w:p>
    <w:p w14:paraId="5814C66C" w14:textId="77777777" w:rsidR="00FD4DFE" w:rsidRPr="003C3010" w:rsidRDefault="00FD4DFE" w:rsidP="00F61542">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36CE0F6D" w14:textId="77777777" w:rsidR="00FD4DFE" w:rsidRPr="003C3010" w:rsidRDefault="00FD4DFE" w:rsidP="00F61542">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A32891D" w14:textId="77777777" w:rsidR="00FD4DFE" w:rsidRPr="003C3010" w:rsidRDefault="00FD4DFE" w:rsidP="00F61542">
      <w:pPr>
        <w:jc w:val="both"/>
        <w:rPr>
          <w:rFonts w:cs="Arial"/>
        </w:rPr>
      </w:pPr>
      <w:r w:rsidRPr="003C3010">
        <w:rPr>
          <w:rFonts w:cs="Arial"/>
        </w:rPr>
        <w:t>Wypełniając formularz ofertowy: w miejscach: „nazwa i adres wykonawcy”, „NIP, tel. należy wpisać dane dotyczące wszystkich wykonawców.</w:t>
      </w:r>
    </w:p>
    <w:p w14:paraId="77A8B1C3" w14:textId="24EB9364" w:rsidR="00E2594D" w:rsidRPr="003C3010" w:rsidRDefault="00E2594D" w:rsidP="00F61542">
      <w:pPr>
        <w:pStyle w:val="Akapitzlist"/>
        <w:numPr>
          <w:ilvl w:val="0"/>
          <w:numId w:val="38"/>
        </w:numPr>
        <w:spacing w:before="240"/>
        <w:rPr>
          <w:rFonts w:cs="Arial"/>
          <w:b/>
          <w:bCs/>
        </w:rPr>
      </w:pPr>
      <w:r w:rsidRPr="003C3010">
        <w:rPr>
          <w:rFonts w:cs="Arial"/>
          <w:b/>
          <w:bCs/>
        </w:rPr>
        <w:t>WYMAGANIA DOTYCZĄCE WADIUM</w:t>
      </w:r>
    </w:p>
    <w:p w14:paraId="7C823452" w14:textId="5F2B407C" w:rsidR="003A7F13" w:rsidRPr="003C3010" w:rsidRDefault="003A7F13" w:rsidP="00F61542">
      <w:pPr>
        <w:rPr>
          <w:rFonts w:cs="Arial"/>
        </w:rPr>
      </w:pPr>
      <w:r w:rsidRPr="003C3010">
        <w:rPr>
          <w:rFonts w:cs="Arial"/>
        </w:rPr>
        <w:t>Nie dotyczy</w:t>
      </w:r>
    </w:p>
    <w:p w14:paraId="73C58BC0" w14:textId="0F54C46B" w:rsidR="00197798" w:rsidRPr="003C3010" w:rsidRDefault="00E2594D" w:rsidP="00F61542">
      <w:pPr>
        <w:pStyle w:val="Akapitzlist"/>
        <w:numPr>
          <w:ilvl w:val="0"/>
          <w:numId w:val="38"/>
        </w:numPr>
        <w:spacing w:before="240"/>
        <w:rPr>
          <w:rFonts w:cs="Arial"/>
          <w:b/>
          <w:bCs/>
        </w:rPr>
      </w:pPr>
      <w:r w:rsidRPr="003C3010">
        <w:rPr>
          <w:rFonts w:cs="Arial"/>
          <w:b/>
          <w:bCs/>
        </w:rPr>
        <w:t>TERMIN ZWIĄZANIA OFERTĄ</w:t>
      </w:r>
    </w:p>
    <w:p w14:paraId="002FD79E" w14:textId="0AE0D4B4" w:rsidR="00197798" w:rsidRPr="003C3010" w:rsidRDefault="00197798" w:rsidP="00F61542">
      <w:pPr>
        <w:pStyle w:val="Akapitzlist"/>
        <w:numPr>
          <w:ilvl w:val="0"/>
          <w:numId w:val="12"/>
        </w:numPr>
        <w:ind w:left="284" w:hanging="284"/>
        <w:jc w:val="both"/>
        <w:rPr>
          <w:rFonts w:cs="Arial"/>
        </w:rPr>
      </w:pPr>
      <w:r w:rsidRPr="003C3010">
        <w:rPr>
          <w:rFonts w:cs="Arial"/>
        </w:rPr>
        <w:t xml:space="preserve">Wykonawca będzie związany ofertą przez okres 30 dni, tj. </w:t>
      </w:r>
      <w:r w:rsidRPr="000B4A82">
        <w:rPr>
          <w:rFonts w:cs="Arial"/>
        </w:rPr>
        <w:t xml:space="preserve">do dnia </w:t>
      </w:r>
      <w:r w:rsidR="00E2300C" w:rsidRPr="000B4A82">
        <w:rPr>
          <w:rFonts w:cs="Arial"/>
          <w:b/>
          <w:bCs/>
          <w:caps/>
        </w:rPr>
        <w:t>1</w:t>
      </w:r>
      <w:r w:rsidR="008F04F2">
        <w:rPr>
          <w:rFonts w:cs="Arial"/>
          <w:b/>
          <w:bCs/>
          <w:caps/>
        </w:rPr>
        <w:t>9</w:t>
      </w:r>
      <w:r w:rsidR="00A13079" w:rsidRPr="000B4A82">
        <w:rPr>
          <w:rFonts w:cs="Arial"/>
          <w:b/>
          <w:bCs/>
          <w:caps/>
        </w:rPr>
        <w:t>.</w:t>
      </w:r>
      <w:r w:rsidR="008A6D29">
        <w:rPr>
          <w:rFonts w:cs="Arial"/>
          <w:b/>
          <w:bCs/>
          <w:caps/>
        </w:rPr>
        <w:t>03</w:t>
      </w:r>
      <w:r w:rsidR="00A13079" w:rsidRPr="000B4A82">
        <w:rPr>
          <w:rFonts w:cs="Arial"/>
          <w:b/>
          <w:bCs/>
          <w:caps/>
        </w:rPr>
        <w:t>.202</w:t>
      </w:r>
      <w:r w:rsidR="008A6D29">
        <w:rPr>
          <w:rFonts w:cs="Arial"/>
          <w:b/>
          <w:bCs/>
          <w:caps/>
        </w:rPr>
        <w:t>2</w:t>
      </w:r>
      <w:r w:rsidRPr="000B4A82">
        <w:rPr>
          <w:rFonts w:cs="Arial"/>
          <w:b/>
          <w:bCs/>
        </w:rPr>
        <w:t>r</w:t>
      </w:r>
      <w:r w:rsidRPr="000B4A82">
        <w:rPr>
          <w:rFonts w:cs="Arial"/>
        </w:rPr>
        <w:t xml:space="preserve">. Bieg </w:t>
      </w:r>
      <w:r w:rsidRPr="003C3010">
        <w:rPr>
          <w:rFonts w:cs="Arial"/>
        </w:rPr>
        <w:t>terminu związania ofertą rozpoczyna się wraz z</w:t>
      </w:r>
      <w:r w:rsidR="003C54D0" w:rsidRPr="003C3010">
        <w:rPr>
          <w:rFonts w:cs="Arial"/>
        </w:rPr>
        <w:t xml:space="preserve"> </w:t>
      </w:r>
      <w:r w:rsidRPr="003C3010">
        <w:rPr>
          <w:rFonts w:cs="Arial"/>
        </w:rPr>
        <w:t>upływem terminu składania ofert.</w:t>
      </w:r>
    </w:p>
    <w:p w14:paraId="3F7140B8" w14:textId="36A1CEB4" w:rsidR="00197798" w:rsidRPr="003C3010" w:rsidRDefault="00197798" w:rsidP="00F61542">
      <w:pPr>
        <w:pStyle w:val="Akapitzlist"/>
        <w:numPr>
          <w:ilvl w:val="0"/>
          <w:numId w:val="12"/>
        </w:numPr>
        <w:ind w:left="284" w:hanging="284"/>
        <w:jc w:val="both"/>
        <w:rPr>
          <w:rFonts w:cs="Arial"/>
        </w:rPr>
      </w:pPr>
      <w:r w:rsidRPr="003C301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3C3010">
        <w:rPr>
          <w:rFonts w:cs="Arial"/>
        </w:rPr>
        <w:t>6</w:t>
      </w:r>
      <w:r w:rsidRPr="003C3010">
        <w:rPr>
          <w:rFonts w:cs="Arial"/>
        </w:rPr>
        <w:t xml:space="preserve">0 dni. </w:t>
      </w:r>
      <w:r w:rsidRPr="003C3010">
        <w:rPr>
          <w:rFonts w:cs="Arial"/>
        </w:rPr>
        <w:tab/>
        <w:t>Przedłużenie terminu związania ofertą wymaga złożenia przez wykonawcę pisemnego oświadczenia o wyrażeniu zgody na przedłużenie terminu związania ofertą.</w:t>
      </w:r>
    </w:p>
    <w:p w14:paraId="7C5FBDEE" w14:textId="3275C3A6" w:rsidR="00E2594D" w:rsidRPr="003C3010" w:rsidRDefault="00E2594D" w:rsidP="00F61542">
      <w:pPr>
        <w:pStyle w:val="Akapitzlist"/>
        <w:numPr>
          <w:ilvl w:val="0"/>
          <w:numId w:val="38"/>
        </w:numPr>
        <w:spacing w:before="240"/>
        <w:rPr>
          <w:rFonts w:cs="Arial"/>
          <w:b/>
          <w:bCs/>
        </w:rPr>
      </w:pPr>
      <w:r w:rsidRPr="003C3010">
        <w:rPr>
          <w:rFonts w:cs="Arial"/>
          <w:b/>
          <w:bCs/>
        </w:rPr>
        <w:t>SPOSÓB I TERMIN SKŁADANIA I OTWARCIA OFERT</w:t>
      </w:r>
    </w:p>
    <w:p w14:paraId="6D5E6A40" w14:textId="77777777" w:rsidR="007A56A1" w:rsidRPr="003C3010" w:rsidRDefault="007A56A1" w:rsidP="00F61542">
      <w:pPr>
        <w:pStyle w:val="Tekstpodstawowy"/>
        <w:numPr>
          <w:ilvl w:val="0"/>
          <w:numId w:val="16"/>
        </w:numPr>
        <w:ind w:left="284" w:hanging="284"/>
        <w:rPr>
          <w:rFonts w:cs="Arial"/>
          <w:color w:val="000000" w:themeColor="text1"/>
          <w:sz w:val="20"/>
        </w:rPr>
      </w:pPr>
      <w:r w:rsidRPr="003C3010">
        <w:rPr>
          <w:rFonts w:cs="Arial"/>
          <w:color w:val="000000" w:themeColor="text1"/>
          <w:sz w:val="20"/>
        </w:rPr>
        <w:t>Ofertę należy złożyć:</w:t>
      </w:r>
    </w:p>
    <w:p w14:paraId="5A1F05AC" w14:textId="13C83389" w:rsidR="007A56A1" w:rsidRPr="000B4A82" w:rsidRDefault="007A56A1" w:rsidP="00F61542">
      <w:pPr>
        <w:numPr>
          <w:ilvl w:val="1"/>
          <w:numId w:val="17"/>
        </w:numPr>
        <w:suppressAutoHyphens/>
        <w:ind w:left="284" w:hanging="284"/>
        <w:jc w:val="both"/>
        <w:rPr>
          <w:rFonts w:eastAsia="Calibri" w:cs="Arial"/>
          <w:b/>
          <w:lang w:eastAsia="zh-CN"/>
        </w:rPr>
      </w:pPr>
      <w:r w:rsidRPr="000B4A82">
        <w:rPr>
          <w:rFonts w:eastAsia="Calibri" w:cs="Arial"/>
          <w:color w:val="000000" w:themeColor="text1"/>
          <w:lang w:eastAsia="en-US"/>
        </w:rPr>
        <w:t xml:space="preserve">za pośrednictwem </w:t>
      </w:r>
      <w:r w:rsidRPr="000B4A82">
        <w:rPr>
          <w:rFonts w:eastAsia="Calibri" w:cs="Arial"/>
          <w:lang w:eastAsia="en-US"/>
        </w:rPr>
        <w:t xml:space="preserve">formularza do złożenia, zmiany, wycofania oferty lub wniosku dostępnego na ePUAP i udostępnionego również na miniPortalu w nieprzekraczalnym terminie: </w:t>
      </w:r>
      <w:r w:rsidRPr="000B4A82">
        <w:rPr>
          <w:rFonts w:eastAsia="Calibri" w:cs="Arial"/>
          <w:b/>
          <w:lang w:eastAsia="en-US"/>
        </w:rPr>
        <w:t xml:space="preserve">do </w:t>
      </w:r>
      <w:r w:rsidR="00DE747E" w:rsidRPr="000B4A82">
        <w:rPr>
          <w:rFonts w:eastAsia="Calibri" w:cs="Arial"/>
          <w:b/>
          <w:lang w:eastAsia="en-US"/>
        </w:rPr>
        <w:t>1</w:t>
      </w:r>
      <w:r w:rsidR="008F04F2">
        <w:rPr>
          <w:rFonts w:eastAsia="Calibri" w:cs="Arial"/>
          <w:b/>
          <w:lang w:eastAsia="en-US"/>
        </w:rPr>
        <w:t>8</w:t>
      </w:r>
      <w:r w:rsidR="004F4CF6" w:rsidRPr="000B4A82">
        <w:rPr>
          <w:rFonts w:eastAsia="Calibri" w:cs="Arial"/>
          <w:b/>
          <w:lang w:eastAsia="en-US"/>
        </w:rPr>
        <w:t>.</w:t>
      </w:r>
      <w:r w:rsidR="008F04F2">
        <w:rPr>
          <w:rFonts w:eastAsia="Calibri" w:cs="Arial"/>
          <w:b/>
          <w:lang w:eastAsia="en-US"/>
        </w:rPr>
        <w:t>02</w:t>
      </w:r>
      <w:r w:rsidR="004F4CF6" w:rsidRPr="000B4A82">
        <w:rPr>
          <w:rFonts w:eastAsia="Calibri" w:cs="Arial"/>
          <w:b/>
          <w:lang w:eastAsia="en-US"/>
        </w:rPr>
        <w:t>.202</w:t>
      </w:r>
      <w:r w:rsidR="008F04F2">
        <w:rPr>
          <w:rFonts w:eastAsia="Calibri" w:cs="Arial"/>
          <w:b/>
          <w:lang w:eastAsia="en-US"/>
        </w:rPr>
        <w:t>2</w:t>
      </w:r>
      <w:r w:rsidRPr="000B4A82">
        <w:rPr>
          <w:rFonts w:eastAsia="Calibri" w:cs="Arial"/>
          <w:b/>
          <w:lang w:eastAsia="en-US"/>
        </w:rPr>
        <w:t xml:space="preserve">r. godz. </w:t>
      </w:r>
      <w:r w:rsidR="004F4CF6" w:rsidRPr="000B4A82">
        <w:rPr>
          <w:rFonts w:eastAsia="Calibri" w:cs="Arial"/>
          <w:b/>
          <w:lang w:eastAsia="en-US"/>
        </w:rPr>
        <w:t>09:</w:t>
      </w:r>
      <w:r w:rsidR="004F4CF6" w:rsidRPr="000B4A82">
        <w:rPr>
          <w:rFonts w:eastAsia="Calibri" w:cs="Arial"/>
          <w:b/>
          <w:vertAlign w:val="superscript"/>
          <w:lang w:eastAsia="en-US"/>
        </w:rPr>
        <w:t>30</w:t>
      </w:r>
    </w:p>
    <w:p w14:paraId="7547FEAF" w14:textId="7EA25039" w:rsidR="009B2D78" w:rsidRPr="000B4A82" w:rsidRDefault="007A56A1" w:rsidP="00F61542">
      <w:pPr>
        <w:numPr>
          <w:ilvl w:val="0"/>
          <w:numId w:val="16"/>
        </w:numPr>
        <w:ind w:left="284" w:hanging="284"/>
        <w:jc w:val="both"/>
        <w:rPr>
          <w:rFonts w:cs="Arial"/>
        </w:rPr>
      </w:pPr>
      <w:r w:rsidRPr="000B4A82">
        <w:rPr>
          <w:rFonts w:cs="Arial"/>
        </w:rPr>
        <w:t xml:space="preserve">Otwarcie ofert nastąpi </w:t>
      </w:r>
      <w:r w:rsidR="00DE747E" w:rsidRPr="000B4A82">
        <w:rPr>
          <w:rFonts w:cs="Arial"/>
          <w:b/>
        </w:rPr>
        <w:t>1</w:t>
      </w:r>
      <w:r w:rsidR="008F04F2">
        <w:rPr>
          <w:rFonts w:cs="Arial"/>
          <w:b/>
        </w:rPr>
        <w:t>8</w:t>
      </w:r>
      <w:r w:rsidR="004F4CF6" w:rsidRPr="000B4A82">
        <w:rPr>
          <w:rFonts w:cs="Arial"/>
          <w:b/>
        </w:rPr>
        <w:t>.</w:t>
      </w:r>
      <w:r w:rsidR="008F04F2">
        <w:rPr>
          <w:rFonts w:cs="Arial"/>
          <w:b/>
        </w:rPr>
        <w:t>02</w:t>
      </w:r>
      <w:r w:rsidR="004F4CF6" w:rsidRPr="000B4A82">
        <w:rPr>
          <w:rFonts w:cs="Arial"/>
          <w:b/>
        </w:rPr>
        <w:t>.202</w:t>
      </w:r>
      <w:r w:rsidR="008F04F2">
        <w:rPr>
          <w:rFonts w:cs="Arial"/>
          <w:b/>
        </w:rPr>
        <w:t>2</w:t>
      </w:r>
      <w:r w:rsidR="00E2300C" w:rsidRPr="000B4A82">
        <w:rPr>
          <w:rFonts w:cs="Arial"/>
          <w:b/>
        </w:rPr>
        <w:t>r.</w:t>
      </w:r>
      <w:r w:rsidR="004F4CF6" w:rsidRPr="000B4A82">
        <w:rPr>
          <w:rFonts w:cs="Arial"/>
          <w:b/>
        </w:rPr>
        <w:t xml:space="preserve"> </w:t>
      </w:r>
      <w:r w:rsidRPr="000B4A82">
        <w:rPr>
          <w:rFonts w:cs="Arial"/>
          <w:b/>
        </w:rPr>
        <w:t xml:space="preserve">o godz. </w:t>
      </w:r>
      <w:r w:rsidR="004F4CF6" w:rsidRPr="000B4A82">
        <w:rPr>
          <w:rFonts w:cs="Arial"/>
          <w:b/>
        </w:rPr>
        <w:t>10</w:t>
      </w:r>
      <w:r w:rsidR="004F4CF6" w:rsidRPr="000B4A82">
        <w:rPr>
          <w:rFonts w:cs="Arial"/>
          <w:b/>
          <w:vertAlign w:val="superscript"/>
        </w:rPr>
        <w:t>00</w:t>
      </w:r>
    </w:p>
    <w:p w14:paraId="7DCF3D89" w14:textId="194E8B70" w:rsidR="009946E9" w:rsidRPr="000B4A82" w:rsidRDefault="009946E9" w:rsidP="00F61542">
      <w:pPr>
        <w:pStyle w:val="Akapitzlist"/>
        <w:numPr>
          <w:ilvl w:val="0"/>
          <w:numId w:val="38"/>
        </w:numPr>
        <w:spacing w:before="240"/>
        <w:rPr>
          <w:rFonts w:cs="Arial"/>
          <w:b/>
          <w:bCs/>
        </w:rPr>
      </w:pPr>
      <w:r w:rsidRPr="000B4A82">
        <w:rPr>
          <w:rFonts w:cs="Arial"/>
          <w:b/>
          <w:bCs/>
        </w:rPr>
        <w:t>OPIS SPOSOBU OBLICZANIA CENY.</w:t>
      </w:r>
    </w:p>
    <w:p w14:paraId="1278B386"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 xml:space="preserve">Cenę należy podać w złotych polskich w formularzu „Oferta” </w:t>
      </w:r>
      <w:r w:rsidRPr="003C3010">
        <w:rPr>
          <w:rFonts w:cs="Arial"/>
          <w:i/>
          <w:iCs/>
          <w:sz w:val="16"/>
          <w:szCs w:val="16"/>
        </w:rPr>
        <w:t>(zał. nr 1).</w:t>
      </w:r>
    </w:p>
    <w:p w14:paraId="7D634587"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646F493F"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1C59E3CF" w14:textId="77777777" w:rsidR="009946E9" w:rsidRPr="003C3010" w:rsidRDefault="009946E9" w:rsidP="00F61542">
      <w:pPr>
        <w:pStyle w:val="Tekstpodstawowy"/>
        <w:ind w:left="357"/>
        <w:rPr>
          <w:rFonts w:cs="Arial"/>
          <w:b/>
          <w:sz w:val="20"/>
        </w:rPr>
      </w:pPr>
      <w:r w:rsidRPr="003C3010">
        <w:rPr>
          <w:rFonts w:cs="Arial"/>
          <w:b/>
          <w:sz w:val="20"/>
        </w:rPr>
        <w:t>Ilość x cena jednostkowa netto = wartość netto</w:t>
      </w:r>
    </w:p>
    <w:p w14:paraId="3F854195" w14:textId="77777777" w:rsidR="009946E9" w:rsidRPr="003C3010" w:rsidRDefault="009946E9" w:rsidP="00F61542">
      <w:pPr>
        <w:pStyle w:val="Tekstpodstawowy"/>
        <w:ind w:left="357"/>
        <w:rPr>
          <w:rFonts w:cs="Arial"/>
          <w:b/>
          <w:sz w:val="20"/>
        </w:rPr>
      </w:pPr>
      <w:r w:rsidRPr="003C3010">
        <w:rPr>
          <w:rFonts w:cs="Arial"/>
          <w:b/>
          <w:sz w:val="20"/>
        </w:rPr>
        <w:t>wartość netto x stawka VAT = wartość VAT</w:t>
      </w:r>
    </w:p>
    <w:p w14:paraId="7631D29C" w14:textId="77777777" w:rsidR="009946E9" w:rsidRPr="003C3010" w:rsidRDefault="009946E9" w:rsidP="00F61542">
      <w:pPr>
        <w:pStyle w:val="Tekstpodstawowy"/>
        <w:ind w:left="357"/>
        <w:rPr>
          <w:rFonts w:cs="Arial"/>
          <w:b/>
          <w:sz w:val="20"/>
        </w:rPr>
      </w:pPr>
      <w:r w:rsidRPr="003C3010">
        <w:rPr>
          <w:rFonts w:cs="Arial"/>
          <w:b/>
          <w:sz w:val="20"/>
        </w:rPr>
        <w:t>wartość netto + wartość VAT = wartość brutto</w:t>
      </w:r>
    </w:p>
    <w:p w14:paraId="70699092" w14:textId="77777777" w:rsidR="009946E9" w:rsidRPr="003C3010" w:rsidRDefault="009946E9" w:rsidP="00F61542">
      <w:pPr>
        <w:pStyle w:val="Tekstpodstawowy"/>
        <w:ind w:firstLine="357"/>
        <w:rPr>
          <w:rFonts w:cs="Arial"/>
          <w:sz w:val="20"/>
        </w:rPr>
      </w:pPr>
      <w:r w:rsidRPr="003C3010">
        <w:rPr>
          <w:rFonts w:cs="Arial"/>
          <w:b/>
          <w:sz w:val="20"/>
        </w:rPr>
        <w:t>wartość brutto: ilość = cena jednostkowa brutto</w:t>
      </w:r>
    </w:p>
    <w:p w14:paraId="1CDC3271" w14:textId="77777777"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4687E733" w14:textId="663E5269" w:rsidR="009946E9"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10BFAAB7" w14:textId="05BCF41C" w:rsidR="00790338" w:rsidRPr="003C3010" w:rsidRDefault="009946E9" w:rsidP="00F61542">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6B9121B6" w14:textId="77777777" w:rsidR="00790338" w:rsidRPr="003C3010" w:rsidRDefault="00790338" w:rsidP="00F61542">
      <w:pPr>
        <w:pStyle w:val="Akapitzlist"/>
        <w:numPr>
          <w:ilvl w:val="0"/>
          <w:numId w:val="38"/>
        </w:numPr>
        <w:spacing w:before="240"/>
        <w:rPr>
          <w:rFonts w:cs="Arial"/>
          <w:b/>
          <w:bCs/>
        </w:rPr>
      </w:pPr>
      <w:r w:rsidRPr="003C3010">
        <w:rPr>
          <w:rFonts w:cs="Arial"/>
          <w:b/>
          <w:bCs/>
        </w:rPr>
        <w:lastRenderedPageBreak/>
        <w:t>INFORMACJE DOTYCZĄCE WALUT OBCYCH, W JAKICH MOGĄ BYĆ PROWADZONE ROZLICZENIA MIĘDZY ZAMAWIAJĄCYM I WYKONAWCĄ.</w:t>
      </w:r>
    </w:p>
    <w:p w14:paraId="39C7225A" w14:textId="77777777" w:rsidR="00790338" w:rsidRPr="003C3010" w:rsidRDefault="00790338" w:rsidP="00F61542">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69D06C03" w14:textId="712B11CD" w:rsidR="00790338" w:rsidRPr="003C3010" w:rsidRDefault="00790338" w:rsidP="00F61542">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16FDF0F" w14:textId="765D7FF7" w:rsidR="00D1268E" w:rsidRPr="003C3010" w:rsidRDefault="00E2594D" w:rsidP="00F61542">
      <w:pPr>
        <w:pStyle w:val="Akapitzlist"/>
        <w:numPr>
          <w:ilvl w:val="0"/>
          <w:numId w:val="38"/>
        </w:numPr>
        <w:spacing w:before="240"/>
        <w:rPr>
          <w:rFonts w:cs="Arial"/>
          <w:b/>
          <w:bCs/>
        </w:rPr>
      </w:pPr>
      <w:r w:rsidRPr="003C3010">
        <w:rPr>
          <w:rFonts w:cs="Arial"/>
          <w:b/>
          <w:bCs/>
        </w:rPr>
        <w:t>OPIS KRYTERIÓW OCENY OFERT, WRAZ Z PODANIEM WAG</w:t>
      </w:r>
    </w:p>
    <w:p w14:paraId="70C865A5" w14:textId="77777777" w:rsidR="00E2300C" w:rsidRPr="00862514" w:rsidRDefault="00E2300C" w:rsidP="00E2300C">
      <w:pPr>
        <w:pStyle w:val="Tekstpodstawowy"/>
        <w:numPr>
          <w:ilvl w:val="2"/>
          <w:numId w:val="41"/>
        </w:numPr>
        <w:tabs>
          <w:tab w:val="clear" w:pos="0"/>
        </w:tabs>
        <w:spacing w:after="240"/>
        <w:ind w:left="284" w:hanging="284"/>
        <w:rPr>
          <w:rFonts w:cs="Arial"/>
          <w:sz w:val="20"/>
        </w:rPr>
      </w:pPr>
      <w:r>
        <w:rPr>
          <w:rFonts w:cs="Arial"/>
          <w:sz w:val="20"/>
        </w:rPr>
        <w:t>P</w:t>
      </w:r>
      <w:r w:rsidRPr="00862514">
        <w:rPr>
          <w:rFonts w:cs="Arial"/>
          <w:sz w:val="20"/>
        </w:rPr>
        <w:t>rzy wyborze ofert, Zamawiający będzie się kierował następującym kryterium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E2300C" w:rsidRPr="00862514" w14:paraId="54E316C3" w14:textId="77777777" w:rsidTr="005A3996">
        <w:tc>
          <w:tcPr>
            <w:tcW w:w="568" w:type="dxa"/>
            <w:vAlign w:val="center"/>
          </w:tcPr>
          <w:p w14:paraId="52F065C0" w14:textId="77777777" w:rsidR="00E2300C" w:rsidRPr="00862514" w:rsidRDefault="00E2300C" w:rsidP="005A3996">
            <w:pPr>
              <w:pStyle w:val="Tekstpodstawowy"/>
              <w:rPr>
                <w:rFonts w:cs="Arial"/>
                <w:b/>
                <w:sz w:val="20"/>
              </w:rPr>
            </w:pPr>
            <w:r w:rsidRPr="00862514">
              <w:rPr>
                <w:rFonts w:cs="Arial"/>
                <w:b/>
                <w:sz w:val="20"/>
              </w:rPr>
              <w:t>Lp.</w:t>
            </w:r>
          </w:p>
        </w:tc>
        <w:tc>
          <w:tcPr>
            <w:tcW w:w="1560" w:type="dxa"/>
            <w:vAlign w:val="center"/>
          </w:tcPr>
          <w:p w14:paraId="6B7C457F" w14:textId="77777777" w:rsidR="00E2300C" w:rsidRPr="00862514" w:rsidRDefault="00E2300C" w:rsidP="005A3996">
            <w:pPr>
              <w:pStyle w:val="Tekstpodstawowy"/>
              <w:jc w:val="center"/>
              <w:rPr>
                <w:rFonts w:cs="Arial"/>
                <w:b/>
                <w:sz w:val="20"/>
              </w:rPr>
            </w:pPr>
            <w:r w:rsidRPr="00862514">
              <w:rPr>
                <w:rFonts w:cs="Arial"/>
                <w:b/>
                <w:sz w:val="20"/>
              </w:rPr>
              <w:t>Kryterium</w:t>
            </w:r>
          </w:p>
        </w:tc>
        <w:tc>
          <w:tcPr>
            <w:tcW w:w="1561" w:type="dxa"/>
            <w:vAlign w:val="center"/>
          </w:tcPr>
          <w:p w14:paraId="198315AC" w14:textId="77777777" w:rsidR="00E2300C" w:rsidRPr="00862514" w:rsidRDefault="00E2300C" w:rsidP="005A3996">
            <w:pPr>
              <w:pStyle w:val="Tekstpodstawowy"/>
              <w:jc w:val="center"/>
              <w:rPr>
                <w:rFonts w:cs="Arial"/>
                <w:b/>
                <w:sz w:val="20"/>
              </w:rPr>
            </w:pPr>
            <w:r w:rsidRPr="00862514">
              <w:rPr>
                <w:rFonts w:cs="Arial"/>
                <w:b/>
                <w:sz w:val="20"/>
              </w:rPr>
              <w:t>Ranga (%)</w:t>
            </w:r>
          </w:p>
        </w:tc>
      </w:tr>
      <w:tr w:rsidR="00E2300C" w:rsidRPr="00862514" w14:paraId="44272EDF" w14:textId="77777777" w:rsidTr="00246B65">
        <w:trPr>
          <w:trHeight w:val="205"/>
        </w:trPr>
        <w:tc>
          <w:tcPr>
            <w:tcW w:w="568" w:type="dxa"/>
            <w:vAlign w:val="center"/>
          </w:tcPr>
          <w:p w14:paraId="26ED2848" w14:textId="77777777" w:rsidR="00E2300C" w:rsidRPr="00862514" w:rsidRDefault="00E2300C" w:rsidP="005A3996">
            <w:pPr>
              <w:pStyle w:val="Tekstpodstawowy"/>
              <w:jc w:val="center"/>
              <w:rPr>
                <w:rFonts w:cs="Arial"/>
                <w:sz w:val="20"/>
              </w:rPr>
            </w:pPr>
            <w:r w:rsidRPr="00862514">
              <w:rPr>
                <w:rFonts w:cs="Arial"/>
                <w:sz w:val="20"/>
              </w:rPr>
              <w:t>1.</w:t>
            </w:r>
          </w:p>
        </w:tc>
        <w:tc>
          <w:tcPr>
            <w:tcW w:w="1560" w:type="dxa"/>
            <w:vAlign w:val="center"/>
          </w:tcPr>
          <w:p w14:paraId="732F2C24" w14:textId="77777777" w:rsidR="00E2300C" w:rsidRPr="00862514" w:rsidRDefault="00E2300C" w:rsidP="005A3996">
            <w:pPr>
              <w:pStyle w:val="Tekstpodstawowy"/>
              <w:jc w:val="center"/>
              <w:rPr>
                <w:rFonts w:cs="Arial"/>
                <w:sz w:val="20"/>
              </w:rPr>
            </w:pPr>
            <w:r w:rsidRPr="00862514">
              <w:rPr>
                <w:rFonts w:cs="Arial"/>
                <w:sz w:val="20"/>
              </w:rPr>
              <w:t>CENA</w:t>
            </w:r>
          </w:p>
        </w:tc>
        <w:tc>
          <w:tcPr>
            <w:tcW w:w="1561" w:type="dxa"/>
            <w:vAlign w:val="center"/>
          </w:tcPr>
          <w:p w14:paraId="73BD670C" w14:textId="77777777" w:rsidR="00E2300C" w:rsidRPr="00862514" w:rsidRDefault="00E2300C" w:rsidP="005A3996">
            <w:pPr>
              <w:pStyle w:val="Tekstpodstawowy"/>
              <w:jc w:val="center"/>
              <w:rPr>
                <w:rFonts w:cs="Arial"/>
                <w:sz w:val="20"/>
              </w:rPr>
            </w:pPr>
            <w:r w:rsidRPr="00862514">
              <w:rPr>
                <w:rFonts w:cs="Arial"/>
                <w:sz w:val="20"/>
              </w:rPr>
              <w:t>100</w:t>
            </w:r>
          </w:p>
        </w:tc>
      </w:tr>
      <w:tr w:rsidR="00E2300C" w:rsidRPr="00862514" w14:paraId="49BBE3C8" w14:textId="77777777" w:rsidTr="005A3996">
        <w:trPr>
          <w:trHeight w:val="370"/>
        </w:trPr>
        <w:tc>
          <w:tcPr>
            <w:tcW w:w="2128" w:type="dxa"/>
            <w:gridSpan w:val="2"/>
            <w:vAlign w:val="center"/>
          </w:tcPr>
          <w:p w14:paraId="2E3DF010" w14:textId="77777777" w:rsidR="00E2300C" w:rsidRPr="00862514" w:rsidRDefault="00E2300C" w:rsidP="005A3996">
            <w:pPr>
              <w:pStyle w:val="Tekstpodstawowy"/>
              <w:jc w:val="center"/>
              <w:rPr>
                <w:rFonts w:cs="Arial"/>
                <w:b/>
                <w:sz w:val="20"/>
              </w:rPr>
            </w:pPr>
            <w:r w:rsidRPr="00862514">
              <w:rPr>
                <w:rFonts w:cs="Arial"/>
                <w:b/>
                <w:sz w:val="20"/>
              </w:rPr>
              <w:t>RAZEM</w:t>
            </w:r>
          </w:p>
        </w:tc>
        <w:tc>
          <w:tcPr>
            <w:tcW w:w="1561" w:type="dxa"/>
            <w:vAlign w:val="center"/>
          </w:tcPr>
          <w:p w14:paraId="192F617E" w14:textId="77777777" w:rsidR="00E2300C" w:rsidRPr="00862514" w:rsidRDefault="00E2300C" w:rsidP="005A3996">
            <w:pPr>
              <w:pStyle w:val="Tekstpodstawowy"/>
              <w:jc w:val="center"/>
              <w:rPr>
                <w:rFonts w:cs="Arial"/>
                <w:b/>
                <w:sz w:val="20"/>
              </w:rPr>
            </w:pPr>
            <w:r w:rsidRPr="00862514">
              <w:rPr>
                <w:rFonts w:cs="Arial"/>
                <w:b/>
                <w:sz w:val="20"/>
              </w:rPr>
              <w:t>100</w:t>
            </w:r>
          </w:p>
        </w:tc>
      </w:tr>
    </w:tbl>
    <w:p w14:paraId="4EA2AB8A" w14:textId="77777777" w:rsidR="00E2300C" w:rsidRPr="00862514" w:rsidRDefault="00E2300C" w:rsidP="00E2300C">
      <w:pPr>
        <w:jc w:val="both"/>
        <w:rPr>
          <w:rFonts w:cs="Arial"/>
        </w:rPr>
      </w:pPr>
      <w:r w:rsidRPr="00862514">
        <w:rPr>
          <w:rFonts w:cs="Arial"/>
        </w:rPr>
        <w:t xml:space="preserve">Wartość punktową </w:t>
      </w:r>
      <w:r>
        <w:rPr>
          <w:rFonts w:cs="Arial"/>
        </w:rPr>
        <w:t xml:space="preserve">powyższego kryterium </w:t>
      </w:r>
      <w:r w:rsidRPr="00862514">
        <w:rPr>
          <w:rFonts w:cs="Arial"/>
        </w:rPr>
        <w:t>określa się na podstawie poniżs</w:t>
      </w:r>
      <w:r>
        <w:rPr>
          <w:rFonts w:cs="Arial"/>
        </w:rPr>
        <w:t>zego</w:t>
      </w:r>
      <w:r w:rsidRPr="00862514">
        <w:rPr>
          <w:rFonts w:cs="Arial"/>
        </w:rPr>
        <w:t xml:space="preserve"> wzor</w:t>
      </w:r>
      <w:r>
        <w:rPr>
          <w:rFonts w:cs="Arial"/>
        </w:rPr>
        <w:t>u</w:t>
      </w:r>
      <w:r w:rsidRPr="00862514">
        <w:rPr>
          <w:rFonts w:cs="Arial"/>
        </w:rPr>
        <w:t>:</w:t>
      </w:r>
    </w:p>
    <w:p w14:paraId="519BA64C" w14:textId="77777777" w:rsidR="00E2300C" w:rsidRPr="00862514" w:rsidRDefault="00E2300C" w:rsidP="00E2300C">
      <w:pPr>
        <w:numPr>
          <w:ilvl w:val="0"/>
          <w:numId w:val="8"/>
        </w:numPr>
        <w:tabs>
          <w:tab w:val="clear" w:pos="720"/>
        </w:tabs>
        <w:spacing w:before="240"/>
        <w:ind w:left="284" w:hanging="284"/>
        <w:jc w:val="both"/>
        <w:rPr>
          <w:rFonts w:cs="Arial"/>
          <w:b/>
        </w:rPr>
      </w:pPr>
      <w:r w:rsidRPr="00862514">
        <w:rPr>
          <w:rFonts w:cs="Arial"/>
          <w:b/>
        </w:rPr>
        <w:t>cena</w:t>
      </w:r>
    </w:p>
    <w:p w14:paraId="5B47914B" w14:textId="77777777" w:rsidR="00E2300C" w:rsidRPr="00862514" w:rsidRDefault="00E2300C" w:rsidP="00E2300C">
      <w:pPr>
        <w:jc w:val="both"/>
        <w:rPr>
          <w:rFonts w:cs="Arial"/>
        </w:rPr>
      </w:pPr>
      <w:r w:rsidRPr="00862514">
        <w:rPr>
          <w:rFonts w:cs="Arial"/>
        </w:rPr>
        <w:t>Pc = (Cn : Co) x 100 pkt. x 100%, gdzie:</w:t>
      </w:r>
    </w:p>
    <w:p w14:paraId="639DC25C"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t>Pc – wartość punktowa za kryterium ceny</w:t>
      </w:r>
    </w:p>
    <w:p w14:paraId="363634A4"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t>Cn – cena najniższa wśród złożonych ofert</w:t>
      </w:r>
    </w:p>
    <w:p w14:paraId="588E3CA9" w14:textId="77777777" w:rsidR="00E2300C" w:rsidRPr="00862514" w:rsidRDefault="00E2300C" w:rsidP="00E2300C">
      <w:pPr>
        <w:pStyle w:val="Tekstpodstawowy"/>
        <w:rPr>
          <w:rFonts w:cs="Arial"/>
          <w:sz w:val="20"/>
        </w:rPr>
      </w:pPr>
      <w:r w:rsidRPr="00862514">
        <w:rPr>
          <w:rFonts w:cs="Arial"/>
          <w:sz w:val="20"/>
        </w:rPr>
        <w:tab/>
      </w:r>
      <w:r w:rsidRPr="00862514">
        <w:rPr>
          <w:rFonts w:cs="Arial"/>
          <w:sz w:val="20"/>
        </w:rPr>
        <w:tab/>
        <w:t>Co – cena zaproponowana przez wykonawcę</w:t>
      </w:r>
    </w:p>
    <w:p w14:paraId="63BA0B5D" w14:textId="77777777" w:rsidR="00E2300C" w:rsidRPr="00862514" w:rsidRDefault="00E2300C" w:rsidP="00E2300C">
      <w:pPr>
        <w:pStyle w:val="Tekstpodstawowy"/>
        <w:ind w:firstLine="284"/>
        <w:rPr>
          <w:rFonts w:cs="Arial"/>
          <w:spacing w:val="3"/>
          <w:sz w:val="20"/>
        </w:rPr>
      </w:pPr>
      <w:r w:rsidRPr="00862514">
        <w:rPr>
          <w:rFonts w:cs="Arial"/>
          <w:spacing w:val="3"/>
          <w:sz w:val="20"/>
        </w:rPr>
        <w:t>Maksymalna liczba punktów możliwych do uzyskania przez ofertę według kryterium cena: 100 pkt</w:t>
      </w:r>
    </w:p>
    <w:p w14:paraId="745603C2" w14:textId="77777777" w:rsidR="00DB30F1" w:rsidRPr="003C3010" w:rsidRDefault="00DB30F1" w:rsidP="00F61542">
      <w:pPr>
        <w:pStyle w:val="Tekstpodstawowy"/>
        <w:spacing w:before="240"/>
        <w:rPr>
          <w:rFonts w:cs="Arial"/>
          <w:sz w:val="20"/>
        </w:rPr>
      </w:pPr>
      <w:r w:rsidRPr="003C3010">
        <w:rPr>
          <w:rFonts w:cs="Arial"/>
          <w:sz w:val="20"/>
        </w:rPr>
        <w:t>Oferta wypełniająca w najwyższym stopniu wymagania kryteriów, otrzyma maksymalną ilość punktów.</w:t>
      </w:r>
    </w:p>
    <w:p w14:paraId="22DB269C" w14:textId="6A023DA1" w:rsidR="00DB30F1" w:rsidRPr="003C3010" w:rsidRDefault="00DB30F1" w:rsidP="00F61542">
      <w:pPr>
        <w:pStyle w:val="Tekstpodstawowy"/>
        <w:rPr>
          <w:rFonts w:cs="Arial"/>
          <w:sz w:val="20"/>
        </w:rPr>
      </w:pPr>
      <w:r w:rsidRPr="003C3010">
        <w:rPr>
          <w:rFonts w:cs="Arial"/>
          <w:sz w:val="20"/>
        </w:rPr>
        <w:t>Pozostałym wykonawcom, spełniającym wymagania kryterialne przypisana zostanie odpowiednio mniejsza liczba punktów, wynikająca z wyliczenia według wzorów.</w:t>
      </w:r>
    </w:p>
    <w:p w14:paraId="4C64EF56" w14:textId="5C4C49B8" w:rsidR="00DB30F1" w:rsidRPr="003C3010" w:rsidRDefault="00DB30F1" w:rsidP="00F61542">
      <w:pPr>
        <w:pStyle w:val="Tekstpodstawowy"/>
        <w:rPr>
          <w:rFonts w:cs="Arial"/>
          <w:sz w:val="20"/>
        </w:rPr>
      </w:pPr>
      <w:r w:rsidRPr="003C3010">
        <w:rPr>
          <w:rFonts w:cs="Arial"/>
          <w:sz w:val="20"/>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3C3010" w:rsidRDefault="00E2594D" w:rsidP="00E2300C">
      <w:pPr>
        <w:pStyle w:val="Akapitzlist"/>
        <w:numPr>
          <w:ilvl w:val="0"/>
          <w:numId w:val="38"/>
        </w:numPr>
        <w:spacing w:before="240"/>
        <w:rPr>
          <w:rFonts w:cs="Arial"/>
          <w:b/>
          <w:bCs/>
        </w:rPr>
      </w:pPr>
      <w:r w:rsidRPr="003C3010">
        <w:rPr>
          <w:rFonts w:cs="Arial"/>
          <w:b/>
          <w:bCs/>
        </w:rPr>
        <w:t>INFORMACJE O FORMALNOŚCIACH, JAKIE POWINNY BYĆ DOPEŁNIONE PO WYBORZE OFERTY W CELU ZAWARCIA UMOWY W SPRAWIE ZAMÓWIENIA PUBLICZNEGO</w:t>
      </w:r>
    </w:p>
    <w:p w14:paraId="093F39C0" w14:textId="26209A17" w:rsidR="000E1951" w:rsidRPr="003C3010" w:rsidRDefault="000E1951" w:rsidP="00F61542">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3C3010" w:rsidRDefault="000E1951" w:rsidP="00F61542">
      <w:pPr>
        <w:pStyle w:val="Akapitzlist"/>
        <w:numPr>
          <w:ilvl w:val="0"/>
          <w:numId w:val="14"/>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0C7F7EDB" w14:textId="26AF03FD" w:rsidR="000E1951" w:rsidRPr="003C3010" w:rsidRDefault="000E1951" w:rsidP="00F61542">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32CC486E" w14:textId="560BBCC2" w:rsidR="00E2594D" w:rsidRPr="003C3010" w:rsidRDefault="00E2594D" w:rsidP="00F61542">
      <w:pPr>
        <w:pStyle w:val="Akapitzlist"/>
        <w:numPr>
          <w:ilvl w:val="0"/>
          <w:numId w:val="38"/>
        </w:numPr>
        <w:spacing w:before="240"/>
        <w:rPr>
          <w:rFonts w:cs="Arial"/>
          <w:b/>
          <w:bCs/>
        </w:rPr>
      </w:pPr>
      <w:r w:rsidRPr="003C3010">
        <w:rPr>
          <w:rFonts w:cs="Arial"/>
          <w:b/>
          <w:bCs/>
        </w:rPr>
        <w:t>WYMAGANIA DOTYCZĄCE ZABEZPIECZENIA NALEŻYTEGO WYKONANIA UMOWY</w:t>
      </w:r>
    </w:p>
    <w:p w14:paraId="73718CD1" w14:textId="5915F36A" w:rsidR="009B2D78" w:rsidRPr="003C3010" w:rsidRDefault="007A56A1" w:rsidP="00F61542">
      <w:pPr>
        <w:rPr>
          <w:rFonts w:cs="Arial"/>
        </w:rPr>
      </w:pPr>
      <w:r w:rsidRPr="003C3010">
        <w:rPr>
          <w:rFonts w:cs="Arial"/>
        </w:rPr>
        <w:t>Nie dotyczy</w:t>
      </w:r>
    </w:p>
    <w:p w14:paraId="53F28CAF" w14:textId="050A33CA" w:rsidR="00106E8D" w:rsidRPr="003C3010" w:rsidRDefault="00106E8D" w:rsidP="00F61542">
      <w:pPr>
        <w:pStyle w:val="Akapitzlist"/>
        <w:numPr>
          <w:ilvl w:val="0"/>
          <w:numId w:val="38"/>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3E69DF35" w14:textId="6A3360DB" w:rsidR="0038592C" w:rsidRPr="003C3010" w:rsidRDefault="00106E8D" w:rsidP="00F61542">
      <w:pPr>
        <w:pStyle w:val="Tekstpodstawowy"/>
        <w:rPr>
          <w:rFonts w:cs="Arial"/>
          <w:position w:val="8"/>
          <w:sz w:val="20"/>
        </w:rPr>
      </w:pPr>
      <w:r w:rsidRPr="003C3010">
        <w:rPr>
          <w:rFonts w:cs="Arial"/>
          <w:position w:val="8"/>
          <w:sz w:val="20"/>
        </w:rPr>
        <w:t xml:space="preserve">Wszelkie postanowienia zawiera projekt umowy- załącznik nr </w:t>
      </w:r>
      <w:r w:rsidR="007E14A0">
        <w:rPr>
          <w:rFonts w:cs="Arial"/>
          <w:position w:val="8"/>
          <w:sz w:val="20"/>
        </w:rPr>
        <w:t>4</w:t>
      </w:r>
      <w:r w:rsidRPr="003C3010">
        <w:rPr>
          <w:rFonts w:cs="Arial"/>
          <w:position w:val="8"/>
          <w:sz w:val="20"/>
        </w:rPr>
        <w:t xml:space="preserve"> do SWZ.</w:t>
      </w:r>
    </w:p>
    <w:p w14:paraId="2EE8B716" w14:textId="734BCFA5" w:rsidR="003A7F13" w:rsidRPr="003C3010" w:rsidRDefault="00E2594D" w:rsidP="00F61542">
      <w:pPr>
        <w:pStyle w:val="Akapitzlist"/>
        <w:numPr>
          <w:ilvl w:val="0"/>
          <w:numId w:val="38"/>
        </w:numPr>
        <w:spacing w:before="240"/>
        <w:rPr>
          <w:rFonts w:cs="Arial"/>
          <w:b/>
          <w:bCs/>
        </w:rPr>
      </w:pPr>
      <w:r w:rsidRPr="003C3010">
        <w:rPr>
          <w:rFonts w:cs="Arial"/>
          <w:b/>
          <w:bCs/>
        </w:rPr>
        <w:t>POUCZENIE O ŚRODKACH OCHRONY PRAWNEJ PRZYSŁUGUJĄCYCH WYKONAWCY</w:t>
      </w:r>
    </w:p>
    <w:p w14:paraId="63564C43" w14:textId="77777777" w:rsidR="003C54D0" w:rsidRPr="003C3010" w:rsidRDefault="003C54D0" w:rsidP="00F61542">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3010" w:rsidRDefault="003C54D0" w:rsidP="00F61542">
      <w:pPr>
        <w:pStyle w:val="Akapitzlist"/>
        <w:numPr>
          <w:ilvl w:val="0"/>
          <w:numId w:val="29"/>
        </w:numPr>
        <w:ind w:left="567"/>
        <w:jc w:val="both"/>
        <w:rPr>
          <w:rFonts w:cs="Arial"/>
        </w:rPr>
      </w:pPr>
      <w:r w:rsidRPr="003C3010">
        <w:rPr>
          <w:rFonts w:cs="Arial"/>
        </w:rPr>
        <w:t>Odwołanie przysługuje na:</w:t>
      </w:r>
    </w:p>
    <w:p w14:paraId="4489CECF" w14:textId="5DA4AF31" w:rsidR="003C54D0" w:rsidRPr="003C3010" w:rsidRDefault="003C54D0" w:rsidP="00F61542">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5CFB988" w14:textId="77777777" w:rsidR="003C54D0" w:rsidRPr="003C3010" w:rsidRDefault="003C54D0" w:rsidP="00F61542">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3D0D9602" w14:textId="77777777" w:rsidR="003C54D0" w:rsidRPr="003C3010" w:rsidRDefault="003C54D0" w:rsidP="00F61542">
      <w:pPr>
        <w:pStyle w:val="Akapitzlist"/>
        <w:numPr>
          <w:ilvl w:val="0"/>
          <w:numId w:val="29"/>
        </w:numPr>
        <w:ind w:left="567"/>
        <w:jc w:val="both"/>
        <w:rPr>
          <w:rFonts w:cs="Arial"/>
        </w:rPr>
      </w:pPr>
      <w:r w:rsidRPr="003C301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3010" w:rsidRDefault="003C54D0" w:rsidP="00F61542">
      <w:pPr>
        <w:pStyle w:val="Akapitzlist"/>
        <w:numPr>
          <w:ilvl w:val="0"/>
          <w:numId w:val="29"/>
        </w:numPr>
        <w:ind w:left="567"/>
        <w:jc w:val="both"/>
        <w:rPr>
          <w:rFonts w:cs="Arial"/>
        </w:rPr>
      </w:pPr>
      <w:r w:rsidRPr="003C3010">
        <w:rPr>
          <w:rFonts w:cs="Arial"/>
        </w:rPr>
        <w:lastRenderedPageBreak/>
        <w:t>Odwołanie wobec treści ogłoszenia lub treści SWZ wnosi się w terminie 5 dni od dnia zamieszczenia ogłoszenia w Biuletynie Zamówień Publicznych lub treści SWZ na stronie internetowej.</w:t>
      </w:r>
    </w:p>
    <w:p w14:paraId="45E48A1B" w14:textId="77777777" w:rsidR="003C54D0" w:rsidRPr="003C3010" w:rsidRDefault="003C54D0" w:rsidP="00F61542">
      <w:pPr>
        <w:pStyle w:val="Akapitzlist"/>
        <w:numPr>
          <w:ilvl w:val="0"/>
          <w:numId w:val="29"/>
        </w:numPr>
        <w:ind w:left="567"/>
        <w:jc w:val="both"/>
        <w:rPr>
          <w:rFonts w:cs="Arial"/>
        </w:rPr>
      </w:pPr>
      <w:r w:rsidRPr="003C3010">
        <w:rPr>
          <w:rFonts w:cs="Arial"/>
        </w:rPr>
        <w:t>Odwołanie wnosi się w terminie:</w:t>
      </w:r>
    </w:p>
    <w:p w14:paraId="6B92F4EA" w14:textId="6FEE534A" w:rsidR="003C54D0" w:rsidRPr="003C3010" w:rsidRDefault="003C54D0" w:rsidP="00F61542">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3010" w:rsidRDefault="003C54D0" w:rsidP="00F61542">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3010" w:rsidRDefault="003C54D0" w:rsidP="00F61542">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7FD80E62" w14:textId="5F7BD17B" w:rsidR="003A7F13" w:rsidRPr="003C3010" w:rsidRDefault="00E2594D" w:rsidP="00F61542">
      <w:pPr>
        <w:pStyle w:val="Akapitzlist"/>
        <w:numPr>
          <w:ilvl w:val="0"/>
          <w:numId w:val="38"/>
        </w:numPr>
        <w:spacing w:before="240"/>
        <w:rPr>
          <w:rFonts w:cs="Arial"/>
          <w:b/>
          <w:bCs/>
        </w:rPr>
      </w:pPr>
      <w:r w:rsidRPr="003C3010">
        <w:rPr>
          <w:rFonts w:cs="Arial"/>
          <w:b/>
          <w:bCs/>
        </w:rPr>
        <w:t>WYKAZ ZAŁĄCZNIKÓW DO SWZ</w:t>
      </w:r>
    </w:p>
    <w:p w14:paraId="114B631F" w14:textId="729A8453" w:rsidR="009946E9" w:rsidRPr="003C3010" w:rsidRDefault="009946E9" w:rsidP="00F61542">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14264C12" w14:textId="2CD36807" w:rsidR="009946E9" w:rsidRPr="003C3010" w:rsidRDefault="009946E9" w:rsidP="00F61542">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1C40FDAC" w14:textId="3706CF3E" w:rsidR="009946E9" w:rsidRDefault="009946E9" w:rsidP="00F61542">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1B494263" w14:textId="29849A92" w:rsidR="00DA02D6" w:rsidRPr="003C3010" w:rsidRDefault="00DA02D6" w:rsidP="00F61542">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C64185C" w14:textId="036D4C2B" w:rsidR="009946E9" w:rsidRDefault="009946E9" w:rsidP="00F61542">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130FCC30" w14:textId="637E85B8" w:rsidR="00194641" w:rsidRPr="003C3010" w:rsidRDefault="00194641" w:rsidP="00194641">
      <w:pPr>
        <w:pStyle w:val="Tekstpodstawowy"/>
        <w:rPr>
          <w:rFonts w:cs="Arial"/>
          <w:position w:val="8"/>
          <w:sz w:val="20"/>
        </w:rPr>
      </w:pPr>
      <w:r w:rsidRPr="003C3010">
        <w:rPr>
          <w:rFonts w:cs="Arial"/>
          <w:position w:val="8"/>
          <w:sz w:val="20"/>
        </w:rPr>
        <w:t xml:space="preserve">Zał. nr </w:t>
      </w:r>
      <w:r>
        <w:rPr>
          <w:rFonts w:cs="Arial"/>
          <w:position w:val="8"/>
          <w:sz w:val="20"/>
        </w:rPr>
        <w:t>4</w:t>
      </w:r>
      <w:r w:rsidRPr="003C3010">
        <w:rPr>
          <w:rFonts w:cs="Arial"/>
          <w:position w:val="8"/>
          <w:sz w:val="20"/>
        </w:rPr>
        <w:t xml:space="preserve"> – projekt umowy,</w:t>
      </w:r>
    </w:p>
    <w:p w14:paraId="7BA37418" w14:textId="3B3D4A8C" w:rsidR="004F4CF6" w:rsidRPr="003C3010" w:rsidRDefault="004F4CF6" w:rsidP="00F61542">
      <w:pPr>
        <w:pStyle w:val="Tekstpodstawowy"/>
        <w:rPr>
          <w:rFonts w:cs="Arial"/>
          <w:position w:val="8"/>
          <w:sz w:val="20"/>
        </w:rPr>
      </w:pPr>
      <w:r w:rsidRPr="003C3010">
        <w:rPr>
          <w:rFonts w:cs="Arial"/>
          <w:position w:val="8"/>
          <w:sz w:val="20"/>
        </w:rPr>
        <w:t xml:space="preserve">Zał. nr </w:t>
      </w:r>
      <w:r w:rsidR="00194641">
        <w:rPr>
          <w:rFonts w:cs="Arial"/>
          <w:position w:val="8"/>
          <w:sz w:val="20"/>
        </w:rPr>
        <w:t>5</w:t>
      </w:r>
      <w:r w:rsidRPr="003C3010">
        <w:rPr>
          <w:rFonts w:cs="Arial"/>
          <w:position w:val="8"/>
          <w:sz w:val="20"/>
        </w:rPr>
        <w:t xml:space="preserve"> – zobowiązanie podmiotu do udostępnienia zasobów</w:t>
      </w:r>
      <w:r w:rsidR="00C22056" w:rsidRPr="003C3010">
        <w:rPr>
          <w:rFonts w:cs="Arial"/>
          <w:position w:val="8"/>
          <w:sz w:val="20"/>
        </w:rPr>
        <w:t>,</w:t>
      </w:r>
    </w:p>
    <w:sectPr w:rsidR="004F4CF6" w:rsidRPr="003C3010"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90B044C4"/>
    <w:lvl w:ilvl="0">
      <w:start w:val="1"/>
      <w:numFmt w:val="decimal"/>
      <w:lvlText w:val="%1."/>
      <w:lvlJc w:val="left"/>
      <w:pPr>
        <w:ind w:left="360" w:hanging="360"/>
      </w:pPr>
      <w:rPr>
        <w:rFonts w:hint="default"/>
      </w:rPr>
    </w:lvl>
    <w:lvl w:ilvl="1">
      <w:start w:val="3"/>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D763B4"/>
    <w:multiLevelType w:val="hybridMultilevel"/>
    <w:tmpl w:val="9836B8BE"/>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B9529F3"/>
    <w:multiLevelType w:val="hybridMultilevel"/>
    <w:tmpl w:val="337A2348"/>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054"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8"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1" w15:restartNumberingAfterBreak="0">
    <w:nsid w:val="65B40462"/>
    <w:multiLevelType w:val="hybridMultilevel"/>
    <w:tmpl w:val="BE2E7C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7" w15:restartNumberingAfterBreak="0">
    <w:nsid w:val="6FF42DBB"/>
    <w:multiLevelType w:val="hybridMultilevel"/>
    <w:tmpl w:val="0A388616"/>
    <w:lvl w:ilvl="0" w:tplc="73C4B15A">
      <w:start w:val="1"/>
      <w:numFmt w:val="decimal"/>
      <w:lvlText w:val="%1."/>
      <w:lvlJc w:val="right"/>
      <w:pPr>
        <w:ind w:left="72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1" w15:restartNumberingAfterBreak="0">
    <w:nsid w:val="734E4559"/>
    <w:multiLevelType w:val="hybridMultilevel"/>
    <w:tmpl w:val="535AF75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39"/>
  </w:num>
  <w:num w:numId="3">
    <w:abstractNumId w:val="46"/>
  </w:num>
  <w:num w:numId="4">
    <w:abstractNumId w:val="43"/>
  </w:num>
  <w:num w:numId="5">
    <w:abstractNumId w:val="16"/>
    <w:lvlOverride w:ilvl="0">
      <w:startOverride w:val="1"/>
    </w:lvlOverride>
  </w:num>
  <w:num w:numId="6">
    <w:abstractNumId w:val="15"/>
    <w:lvlOverride w:ilvl="0">
      <w:startOverride w:val="1"/>
    </w:lvlOverride>
  </w:num>
  <w:num w:numId="7">
    <w:abstractNumId w:val="35"/>
  </w:num>
  <w:num w:numId="8">
    <w:abstractNumId w:val="17"/>
  </w:num>
  <w:num w:numId="9">
    <w:abstractNumId w:val="26"/>
  </w:num>
  <w:num w:numId="10">
    <w:abstractNumId w:val="21"/>
  </w:num>
  <w:num w:numId="11">
    <w:abstractNumId w:val="32"/>
  </w:num>
  <w:num w:numId="12">
    <w:abstractNumId w:val="52"/>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44"/>
  </w:num>
  <w:num w:numId="26">
    <w:abstractNumId w:val="22"/>
  </w:num>
  <w:num w:numId="27">
    <w:abstractNumId w:val="26"/>
  </w:num>
  <w:num w:numId="28">
    <w:abstractNumId w:val="47"/>
  </w:num>
  <w:num w:numId="29">
    <w:abstractNumId w:val="33"/>
  </w:num>
  <w:num w:numId="30">
    <w:abstractNumId w:val="19"/>
  </w:num>
  <w:num w:numId="31">
    <w:abstractNumId w:val="49"/>
  </w:num>
  <w:num w:numId="32">
    <w:abstractNumId w:val="18"/>
  </w:num>
  <w:num w:numId="33">
    <w:abstractNumId w:val="45"/>
  </w:num>
  <w:num w:numId="34">
    <w:abstractNumId w:val="13"/>
  </w:num>
  <w:num w:numId="35">
    <w:abstractNumId w:val="34"/>
  </w:num>
  <w:num w:numId="36">
    <w:abstractNumId w:val="30"/>
  </w:num>
  <w:num w:numId="37">
    <w:abstractNumId w:val="41"/>
  </w:num>
  <w:num w:numId="38">
    <w:abstractNumId w:val="29"/>
  </w:num>
  <w:num w:numId="39">
    <w:abstractNumId w:val="14"/>
  </w:num>
  <w:num w:numId="40">
    <w:abstractNumId w:val="51"/>
  </w:num>
  <w:num w:numId="41">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B4A82"/>
    <w:rsid w:val="000C02A6"/>
    <w:rsid w:val="000C10E2"/>
    <w:rsid w:val="000C5814"/>
    <w:rsid w:val="000C5839"/>
    <w:rsid w:val="000C78EA"/>
    <w:rsid w:val="000D076B"/>
    <w:rsid w:val="000D0F28"/>
    <w:rsid w:val="000D2AD3"/>
    <w:rsid w:val="000D54E6"/>
    <w:rsid w:val="000D6AAB"/>
    <w:rsid w:val="000E0E76"/>
    <w:rsid w:val="000E1951"/>
    <w:rsid w:val="000E2040"/>
    <w:rsid w:val="000E2664"/>
    <w:rsid w:val="000E2A52"/>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83C5D"/>
    <w:rsid w:val="00192E50"/>
    <w:rsid w:val="00194641"/>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0680"/>
    <w:rsid w:val="002232DC"/>
    <w:rsid w:val="00224A10"/>
    <w:rsid w:val="00225058"/>
    <w:rsid w:val="002262C6"/>
    <w:rsid w:val="00227CC8"/>
    <w:rsid w:val="002307A6"/>
    <w:rsid w:val="0023254D"/>
    <w:rsid w:val="002364D1"/>
    <w:rsid w:val="00236689"/>
    <w:rsid w:val="00240AB5"/>
    <w:rsid w:val="00240E5C"/>
    <w:rsid w:val="00243C42"/>
    <w:rsid w:val="00246B65"/>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2DD5"/>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25922"/>
    <w:rsid w:val="007300AE"/>
    <w:rsid w:val="0073114D"/>
    <w:rsid w:val="00735504"/>
    <w:rsid w:val="00742D16"/>
    <w:rsid w:val="00743F96"/>
    <w:rsid w:val="007445BF"/>
    <w:rsid w:val="00744D46"/>
    <w:rsid w:val="00747254"/>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4A0"/>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476A"/>
    <w:rsid w:val="00875826"/>
    <w:rsid w:val="00882F82"/>
    <w:rsid w:val="00883585"/>
    <w:rsid w:val="0088371E"/>
    <w:rsid w:val="008845E4"/>
    <w:rsid w:val="00891673"/>
    <w:rsid w:val="00891A5E"/>
    <w:rsid w:val="00891E4B"/>
    <w:rsid w:val="00893A1F"/>
    <w:rsid w:val="008A0769"/>
    <w:rsid w:val="008A2992"/>
    <w:rsid w:val="008A6D29"/>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4F2"/>
    <w:rsid w:val="008F0DA5"/>
    <w:rsid w:val="008F4551"/>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036B"/>
    <w:rsid w:val="00951A51"/>
    <w:rsid w:val="009538F4"/>
    <w:rsid w:val="00953C9A"/>
    <w:rsid w:val="00954CA3"/>
    <w:rsid w:val="0095678B"/>
    <w:rsid w:val="00963F97"/>
    <w:rsid w:val="00965D09"/>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3033"/>
    <w:rsid w:val="009F4CF1"/>
    <w:rsid w:val="009F60A9"/>
    <w:rsid w:val="00A01592"/>
    <w:rsid w:val="00A05F8F"/>
    <w:rsid w:val="00A074D1"/>
    <w:rsid w:val="00A114FA"/>
    <w:rsid w:val="00A13079"/>
    <w:rsid w:val="00A148D8"/>
    <w:rsid w:val="00A15645"/>
    <w:rsid w:val="00A1672B"/>
    <w:rsid w:val="00A167AA"/>
    <w:rsid w:val="00A2071C"/>
    <w:rsid w:val="00A21BC5"/>
    <w:rsid w:val="00A2490F"/>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305"/>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E666E"/>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265A"/>
    <w:rsid w:val="00C8544E"/>
    <w:rsid w:val="00C901C9"/>
    <w:rsid w:val="00C914E3"/>
    <w:rsid w:val="00C91936"/>
    <w:rsid w:val="00C957FD"/>
    <w:rsid w:val="00CA1F07"/>
    <w:rsid w:val="00CA3BE1"/>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139F"/>
    <w:rsid w:val="00D62782"/>
    <w:rsid w:val="00D65146"/>
    <w:rsid w:val="00D66728"/>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6F6F"/>
    <w:rsid w:val="00DD0088"/>
    <w:rsid w:val="00DD34F5"/>
    <w:rsid w:val="00DD672D"/>
    <w:rsid w:val="00DD687D"/>
    <w:rsid w:val="00DE1FC2"/>
    <w:rsid w:val="00DE747E"/>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0C"/>
    <w:rsid w:val="00E2302C"/>
    <w:rsid w:val="00E23A26"/>
    <w:rsid w:val="00E2594D"/>
    <w:rsid w:val="00E30F5A"/>
    <w:rsid w:val="00E33F25"/>
    <w:rsid w:val="00E33F47"/>
    <w:rsid w:val="00E35081"/>
    <w:rsid w:val="00E36DAD"/>
    <w:rsid w:val="00E3725A"/>
    <w:rsid w:val="00E43E17"/>
    <w:rsid w:val="00E4433A"/>
    <w:rsid w:val="00E45071"/>
    <w:rsid w:val="00E458BD"/>
    <w:rsid w:val="00E47259"/>
    <w:rsid w:val="00E51C2D"/>
    <w:rsid w:val="00E54C4F"/>
    <w:rsid w:val="00E61F83"/>
    <w:rsid w:val="00E70DDF"/>
    <w:rsid w:val="00E71F44"/>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19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61542"/>
    <w:rsid w:val="00F62BB0"/>
    <w:rsid w:val="00F65BA4"/>
    <w:rsid w:val="00F71E57"/>
    <w:rsid w:val="00F72D48"/>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1301"/>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rFonts w:ascii="Arial" w:hAnsi="Arial"/>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 w:type="paragraph" w:customStyle="1" w:styleId="Tekstpodstawowywcity21">
    <w:name w:val="Tekst podstawowy wcięty 21"/>
    <w:basedOn w:val="Normalny"/>
    <w:rsid w:val="00E30F5A"/>
    <w:pPr>
      <w:tabs>
        <w:tab w:val="left" w:pos="3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3894</Words>
  <Characters>24854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28691</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7</cp:revision>
  <cp:lastPrinted>2021-10-18T09:30:00Z</cp:lastPrinted>
  <dcterms:created xsi:type="dcterms:W3CDTF">2022-02-10T09:42:00Z</dcterms:created>
  <dcterms:modified xsi:type="dcterms:W3CDTF">2022-02-10T12:25:00Z</dcterms:modified>
</cp:coreProperties>
</file>