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6439" w14:textId="77777777" w:rsidR="00715557" w:rsidRPr="00715557" w:rsidRDefault="00715557" w:rsidP="00715557">
      <w:pPr>
        <w:rPr>
          <w:rFonts w:ascii="Arial" w:hAnsi="Arial" w:cs="Arial"/>
          <w:sz w:val="16"/>
          <w:szCs w:val="16"/>
        </w:rPr>
      </w:pPr>
      <w:r w:rsidRPr="0071555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B21F8DA" wp14:editId="7154A965">
            <wp:extent cx="5762625" cy="1295400"/>
            <wp:effectExtent l="0" t="0" r="9525" b="0"/>
            <wp:docPr id="7" name="Obraz 1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9E3E" w14:textId="3059683B" w:rsidR="00715557" w:rsidRPr="00715557" w:rsidRDefault="00715557" w:rsidP="00715557">
      <w:pPr>
        <w:jc w:val="right"/>
        <w:rPr>
          <w:rFonts w:ascii="Arial" w:hAnsi="Arial" w:cs="Arial"/>
        </w:rPr>
      </w:pPr>
      <w:r w:rsidRPr="00715557">
        <w:rPr>
          <w:rFonts w:ascii="Arial" w:hAnsi="Arial" w:cs="Arial"/>
        </w:rPr>
        <w:t xml:space="preserve">Bydgoszcz, </w:t>
      </w:r>
      <w:r>
        <w:rPr>
          <w:rFonts w:ascii="Arial" w:hAnsi="Arial" w:cs="Arial"/>
        </w:rPr>
        <w:t>20</w:t>
      </w:r>
      <w:r w:rsidRPr="00715557">
        <w:rPr>
          <w:rFonts w:ascii="Arial" w:hAnsi="Arial" w:cs="Arial"/>
        </w:rPr>
        <w:t>.12.2021</w:t>
      </w:r>
      <w:r>
        <w:rPr>
          <w:rFonts w:ascii="Arial" w:hAnsi="Arial" w:cs="Arial"/>
        </w:rPr>
        <w:t xml:space="preserve"> </w:t>
      </w:r>
      <w:r w:rsidRPr="00715557">
        <w:rPr>
          <w:rFonts w:ascii="Arial" w:hAnsi="Arial" w:cs="Arial"/>
        </w:rPr>
        <w:t>r.</w:t>
      </w:r>
    </w:p>
    <w:p w14:paraId="353FB1ED" w14:textId="694C0188" w:rsidR="00715557" w:rsidRPr="00715557" w:rsidRDefault="00715557" w:rsidP="00715557">
      <w:pPr>
        <w:jc w:val="right"/>
        <w:rPr>
          <w:rFonts w:ascii="Arial" w:hAnsi="Arial" w:cs="Arial"/>
        </w:rPr>
      </w:pPr>
      <w:r w:rsidRPr="00715557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34</w:t>
      </w:r>
      <w:r w:rsidRPr="00715557">
        <w:rPr>
          <w:rFonts w:ascii="Arial" w:hAnsi="Arial" w:cs="Arial"/>
        </w:rPr>
        <w:t>/2021/</w:t>
      </w:r>
      <w:r>
        <w:rPr>
          <w:rFonts w:ascii="Arial" w:hAnsi="Arial" w:cs="Arial"/>
        </w:rPr>
        <w:t>TP</w:t>
      </w:r>
    </w:p>
    <w:p w14:paraId="67999F3F" w14:textId="77777777" w:rsidR="00715557" w:rsidRPr="00715557" w:rsidRDefault="00715557" w:rsidP="00715557">
      <w:pPr>
        <w:jc w:val="right"/>
        <w:rPr>
          <w:rFonts w:ascii="Arial" w:hAnsi="Arial" w:cs="Arial"/>
        </w:rPr>
      </w:pPr>
    </w:p>
    <w:p w14:paraId="0B7F1F0A" w14:textId="77777777" w:rsidR="00715557" w:rsidRPr="00715557" w:rsidRDefault="00715557" w:rsidP="00715557">
      <w:pPr>
        <w:jc w:val="right"/>
        <w:rPr>
          <w:rFonts w:ascii="Arial" w:eastAsia="Arial" w:hAnsi="Arial" w:cs="Arial"/>
        </w:rPr>
      </w:pPr>
    </w:p>
    <w:p w14:paraId="26D66C5F" w14:textId="77777777" w:rsidR="00715557" w:rsidRPr="00715557" w:rsidRDefault="00715557" w:rsidP="00715557">
      <w:pPr>
        <w:rPr>
          <w:rFonts w:ascii="Arial" w:hAnsi="Arial" w:cs="Arial"/>
          <w:b/>
        </w:rPr>
      </w:pPr>
      <w:r w:rsidRPr="00715557">
        <w:rPr>
          <w:rFonts w:ascii="Arial" w:eastAsia="Arial" w:hAnsi="Arial" w:cs="Arial"/>
        </w:rPr>
        <w:t xml:space="preserve"> </w:t>
      </w:r>
      <w:r w:rsidRPr="00715557">
        <w:rPr>
          <w:rFonts w:ascii="Arial" w:hAnsi="Arial" w:cs="Arial"/>
          <w:b/>
        </w:rPr>
        <w:t>Do Wykonawców:</w:t>
      </w:r>
    </w:p>
    <w:p w14:paraId="0B0832A9" w14:textId="77777777" w:rsidR="00715557" w:rsidRPr="00715557" w:rsidRDefault="00715557" w:rsidP="00715557">
      <w:pPr>
        <w:rPr>
          <w:rFonts w:ascii="Arial" w:hAnsi="Arial" w:cs="Arial"/>
          <w:b/>
        </w:rPr>
      </w:pPr>
    </w:p>
    <w:p w14:paraId="548C2F12" w14:textId="77777777" w:rsidR="00715557" w:rsidRPr="00715557" w:rsidRDefault="00715557" w:rsidP="00715557">
      <w:pPr>
        <w:rPr>
          <w:rFonts w:ascii="Arial" w:hAnsi="Arial" w:cs="Arial"/>
          <w:b/>
        </w:rPr>
      </w:pPr>
    </w:p>
    <w:p w14:paraId="20F6AFCA" w14:textId="77777777" w:rsidR="00715557" w:rsidRPr="00715557" w:rsidRDefault="00715557" w:rsidP="00715557">
      <w:pPr>
        <w:numPr>
          <w:ilvl w:val="2"/>
          <w:numId w:val="33"/>
        </w:numPr>
        <w:suppressAutoHyphens/>
        <w:contextualSpacing/>
        <w:jc w:val="center"/>
        <w:outlineLvl w:val="5"/>
        <w:rPr>
          <w:rFonts w:ascii="Arial" w:hAnsi="Arial" w:cs="Arial"/>
          <w:b/>
          <w:bCs/>
        </w:rPr>
      </w:pPr>
    </w:p>
    <w:p w14:paraId="32C2A197" w14:textId="3A1AA742" w:rsidR="00715557" w:rsidRPr="00715557" w:rsidRDefault="00715557" w:rsidP="00715557">
      <w:pPr>
        <w:numPr>
          <w:ilvl w:val="5"/>
          <w:numId w:val="33"/>
        </w:numPr>
        <w:suppressAutoHyphens/>
        <w:contextualSpacing/>
        <w:jc w:val="center"/>
        <w:outlineLvl w:val="5"/>
        <w:rPr>
          <w:rFonts w:ascii="Arial" w:hAnsi="Arial" w:cs="Arial"/>
          <w:b/>
          <w:bCs/>
        </w:rPr>
      </w:pPr>
      <w:r w:rsidRPr="00715557">
        <w:rPr>
          <w:rFonts w:ascii="Arial" w:hAnsi="Arial" w:cs="Arial"/>
          <w:b/>
          <w:bCs/>
        </w:rPr>
        <w:t>Informacja o częściowym unieważnieniu czynności wyboru oferty najkorzystniejszej</w:t>
      </w:r>
    </w:p>
    <w:p w14:paraId="6FBDE316" w14:textId="77777777" w:rsidR="00715557" w:rsidRPr="00715557" w:rsidRDefault="00715557" w:rsidP="00715557">
      <w:pPr>
        <w:rPr>
          <w:rFonts w:ascii="Arial" w:hAnsi="Arial" w:cs="Arial"/>
          <w:lang w:eastAsia="zh-CN"/>
        </w:rPr>
      </w:pPr>
    </w:p>
    <w:p w14:paraId="2C877BA7" w14:textId="611E7965" w:rsidR="00715557" w:rsidRPr="00715557" w:rsidRDefault="00715557" w:rsidP="002E76A3">
      <w:pPr>
        <w:jc w:val="both"/>
        <w:rPr>
          <w:rFonts w:ascii="Arial" w:eastAsia="Arial" w:hAnsi="Arial" w:cs="Arial"/>
        </w:rPr>
      </w:pPr>
      <w:r w:rsidRPr="00715557">
        <w:rPr>
          <w:rFonts w:ascii="Arial" w:hAnsi="Arial" w:cs="Arial"/>
        </w:rPr>
        <w:t xml:space="preserve">Dotyczy: </w:t>
      </w:r>
      <w:r w:rsidRPr="00715557">
        <w:rPr>
          <w:rFonts w:ascii="Arial" w:eastAsia="Arial" w:hAnsi="Arial" w:cs="Arial"/>
        </w:rPr>
        <w:t xml:space="preserve">postępowania o udzielenie zamówienia publicznego w trybie podstawowym bez negocjacji </w:t>
      </w:r>
      <w:r w:rsidRPr="00B35620">
        <w:rPr>
          <w:rFonts w:ascii="Arial" w:eastAsia="Arial" w:hAnsi="Arial" w:cs="Arial"/>
          <w:b/>
          <w:bCs/>
        </w:rPr>
        <w:t>na dostawy sprzętu medycznego</w:t>
      </w:r>
      <w:r w:rsidRPr="00715557">
        <w:rPr>
          <w:rFonts w:ascii="Arial" w:eastAsia="Arial" w:hAnsi="Arial" w:cs="Arial"/>
        </w:rPr>
        <w:t xml:space="preserve"> dla Wojewódzkiego Szpitala Dziecięcego w Bydgoszczy.</w:t>
      </w:r>
    </w:p>
    <w:p w14:paraId="2404B1C7" w14:textId="77777777" w:rsidR="00715557" w:rsidRPr="00715557" w:rsidRDefault="00715557" w:rsidP="002E76A3">
      <w:pPr>
        <w:jc w:val="both"/>
        <w:rPr>
          <w:rFonts w:ascii="Arial" w:hAnsi="Arial" w:cs="Arial"/>
        </w:rPr>
      </w:pPr>
    </w:p>
    <w:p w14:paraId="4D5C6F79" w14:textId="28881342" w:rsidR="00715557" w:rsidRPr="00715557" w:rsidRDefault="00715557" w:rsidP="002E76A3">
      <w:pPr>
        <w:ind w:firstLine="357"/>
        <w:jc w:val="both"/>
        <w:rPr>
          <w:rFonts w:ascii="Arial" w:hAnsi="Arial" w:cs="Arial"/>
        </w:rPr>
      </w:pPr>
      <w:r w:rsidRPr="00715557">
        <w:rPr>
          <w:rFonts w:ascii="Arial" w:hAnsi="Arial" w:cs="Arial"/>
        </w:rPr>
        <w:t>Na podstawie art. 17 ust.2 ustawy z dnia 11 września 2019r. Prawo zamówień publicznych (tekst jednolity: Dz. U. z 2021 r. poz. 1129 z póź</w:t>
      </w:r>
      <w:r w:rsidR="00B35620">
        <w:rPr>
          <w:rFonts w:ascii="Arial" w:hAnsi="Arial" w:cs="Arial"/>
        </w:rPr>
        <w:t>n</w:t>
      </w:r>
      <w:r w:rsidRPr="00715557">
        <w:rPr>
          <w:rFonts w:ascii="Arial" w:hAnsi="Arial" w:cs="Arial"/>
        </w:rPr>
        <w:t xml:space="preserve">.zm.) informuję, że Zamawiający unieważnia czynność wyboru najkorzystniejszej oferty </w:t>
      </w:r>
      <w:bookmarkStart w:id="0" w:name="_Hlk90295745"/>
      <w:r w:rsidRPr="00715557">
        <w:rPr>
          <w:rFonts w:ascii="Arial" w:hAnsi="Arial" w:cs="Arial"/>
        </w:rPr>
        <w:t xml:space="preserve">w zakresie: </w:t>
      </w:r>
      <w:bookmarkEnd w:id="0"/>
      <w:r w:rsidRPr="00715557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>u</w:t>
      </w:r>
      <w:r w:rsidRPr="0071555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1</w:t>
      </w:r>
      <w:r w:rsidR="002E76A3">
        <w:rPr>
          <w:rFonts w:ascii="Arial" w:hAnsi="Arial" w:cs="Arial"/>
          <w:b/>
        </w:rPr>
        <w:t xml:space="preserve"> (rozpatrywany pozycjami)</w:t>
      </w:r>
      <w:r>
        <w:rPr>
          <w:rFonts w:ascii="Arial" w:hAnsi="Arial" w:cs="Arial"/>
          <w:b/>
        </w:rPr>
        <w:t xml:space="preserve"> poz.3</w:t>
      </w:r>
      <w:r w:rsidRPr="00715557">
        <w:rPr>
          <w:rFonts w:ascii="Arial" w:hAnsi="Arial" w:cs="Arial"/>
          <w:b/>
        </w:rPr>
        <w:t xml:space="preserve"> </w:t>
      </w:r>
      <w:r w:rsidRPr="00715557">
        <w:rPr>
          <w:rFonts w:ascii="Arial" w:hAnsi="Arial" w:cs="Arial"/>
          <w:snapToGrid w:val="0"/>
          <w:color w:val="000000"/>
        </w:rPr>
        <w:t>–</w:t>
      </w:r>
      <w:r>
        <w:rPr>
          <w:rFonts w:ascii="Arial" w:hAnsi="Arial" w:cs="Arial"/>
          <w:snapToGrid w:val="0"/>
          <w:color w:val="000000"/>
        </w:rPr>
        <w:t xml:space="preserve"> wirówka laboratoryjna z chłodzeniem i zawieszkami do probówek</w:t>
      </w:r>
      <w:r w:rsidR="002E76A3">
        <w:rPr>
          <w:rFonts w:ascii="Arial" w:hAnsi="Arial" w:cs="Arial"/>
          <w:snapToGrid w:val="0"/>
          <w:color w:val="000000"/>
        </w:rPr>
        <w:t>.</w:t>
      </w:r>
    </w:p>
    <w:p w14:paraId="17D33470" w14:textId="77777777" w:rsidR="00715557" w:rsidRPr="00715557" w:rsidRDefault="00715557" w:rsidP="002E76A3">
      <w:pPr>
        <w:jc w:val="both"/>
        <w:rPr>
          <w:rFonts w:ascii="Arial" w:hAnsi="Arial" w:cs="Arial"/>
          <w:b/>
          <w:bCs/>
        </w:rPr>
      </w:pPr>
      <w:r w:rsidRPr="00715557">
        <w:rPr>
          <w:rFonts w:ascii="Arial" w:eastAsia="Arial" w:hAnsi="Arial" w:cs="Arial"/>
          <w:b/>
          <w:bCs/>
        </w:rPr>
        <w:t xml:space="preserve"> </w:t>
      </w:r>
    </w:p>
    <w:p w14:paraId="1C8F6DBA" w14:textId="1259AFE8" w:rsidR="00715557" w:rsidRDefault="00715557" w:rsidP="002E76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1" w:name="_Hlk32321433"/>
      <w:r w:rsidRPr="00715557">
        <w:rPr>
          <w:rFonts w:ascii="Arial" w:hAnsi="Arial" w:cs="Arial"/>
          <w:b/>
          <w:bCs/>
          <w:color w:val="000000"/>
        </w:rPr>
        <w:t>Uzasadnienie</w:t>
      </w:r>
      <w:r w:rsidR="002E76A3">
        <w:rPr>
          <w:rFonts w:ascii="Arial" w:hAnsi="Arial" w:cs="Arial"/>
          <w:b/>
          <w:bCs/>
          <w:color w:val="000000"/>
        </w:rPr>
        <w:t>:</w:t>
      </w:r>
    </w:p>
    <w:p w14:paraId="15BE1639" w14:textId="77777777" w:rsidR="002E76A3" w:rsidRPr="00715557" w:rsidRDefault="002E76A3" w:rsidP="002E76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D00E512" w14:textId="1601B78D" w:rsidR="00B35620" w:rsidRPr="00715557" w:rsidRDefault="00715557" w:rsidP="002E76A3">
      <w:pPr>
        <w:ind w:firstLine="357"/>
        <w:jc w:val="both"/>
        <w:rPr>
          <w:rFonts w:ascii="Arial" w:hAnsi="Arial" w:cs="Arial"/>
        </w:rPr>
      </w:pPr>
      <w:r w:rsidRPr="00715557">
        <w:rPr>
          <w:rFonts w:ascii="Arial" w:hAnsi="Arial" w:cs="Arial"/>
          <w:color w:val="000000"/>
        </w:rPr>
        <w:t>Zamawiający błędnie zinterpretował fakt</w:t>
      </w:r>
      <w:r w:rsidR="00B35620">
        <w:rPr>
          <w:rFonts w:ascii="Arial" w:hAnsi="Arial" w:cs="Arial"/>
          <w:color w:val="000000"/>
        </w:rPr>
        <w:t xml:space="preserve"> </w:t>
      </w:r>
      <w:r w:rsidRPr="00715557">
        <w:rPr>
          <w:rFonts w:ascii="Arial" w:hAnsi="Arial" w:cs="Arial"/>
          <w:color w:val="000000"/>
        </w:rPr>
        <w:t xml:space="preserve">złożenia przez Wykonawcę </w:t>
      </w:r>
      <w:r w:rsidR="00B35620">
        <w:rPr>
          <w:rFonts w:ascii="Arial" w:hAnsi="Arial" w:cs="Arial"/>
          <w:color w:val="000000"/>
        </w:rPr>
        <w:t>–</w:t>
      </w:r>
      <w:r w:rsidRPr="00715557">
        <w:rPr>
          <w:rFonts w:ascii="Arial" w:hAnsi="Arial" w:cs="Arial"/>
          <w:color w:val="000000"/>
        </w:rPr>
        <w:t xml:space="preserve"> </w:t>
      </w:r>
      <w:r w:rsidR="00B35620">
        <w:rPr>
          <w:rFonts w:ascii="Arial" w:eastAsia="Calibri" w:hAnsi="Arial" w:cs="Arial"/>
          <w:kern w:val="2"/>
          <w:lang w:eastAsia="en-US"/>
        </w:rPr>
        <w:t xml:space="preserve">MPW MED. Instruments Spółdzielnia Pracy ul. Boremlowska 46, 04-347 Warszawa </w:t>
      </w:r>
      <w:r w:rsidR="000C1DFA">
        <w:rPr>
          <w:rFonts w:ascii="Arial" w:eastAsia="Calibri" w:hAnsi="Arial" w:cs="Arial"/>
          <w:kern w:val="2"/>
          <w:lang w:eastAsia="en-US"/>
        </w:rPr>
        <w:t xml:space="preserve">oferty </w:t>
      </w:r>
      <w:r w:rsidR="00B35620">
        <w:rPr>
          <w:rFonts w:ascii="Arial" w:eastAsia="Calibri" w:hAnsi="Arial" w:cs="Arial"/>
          <w:kern w:val="2"/>
          <w:lang w:eastAsia="en-US"/>
        </w:rPr>
        <w:t>w</w:t>
      </w:r>
      <w:r w:rsidR="002E76A3">
        <w:rPr>
          <w:rFonts w:ascii="Arial" w:eastAsia="Calibri" w:hAnsi="Arial" w:cs="Arial"/>
          <w:kern w:val="2"/>
          <w:lang w:eastAsia="en-US"/>
        </w:rPr>
        <w:t> </w:t>
      </w:r>
      <w:r w:rsidR="00B35620">
        <w:rPr>
          <w:rFonts w:ascii="Arial" w:eastAsia="Calibri" w:hAnsi="Arial" w:cs="Arial"/>
          <w:kern w:val="2"/>
          <w:lang w:eastAsia="en-US"/>
        </w:rPr>
        <w:t xml:space="preserve">zakresie </w:t>
      </w:r>
      <w:r w:rsidR="00B35620" w:rsidRPr="00715557">
        <w:rPr>
          <w:rFonts w:ascii="Arial" w:hAnsi="Arial" w:cs="Arial"/>
          <w:b/>
        </w:rPr>
        <w:t>Pakiet</w:t>
      </w:r>
      <w:r w:rsidR="00B35620">
        <w:rPr>
          <w:rFonts w:ascii="Arial" w:hAnsi="Arial" w:cs="Arial"/>
          <w:b/>
        </w:rPr>
        <w:t>u</w:t>
      </w:r>
      <w:r w:rsidR="00B35620" w:rsidRPr="00715557">
        <w:rPr>
          <w:rFonts w:ascii="Arial" w:hAnsi="Arial" w:cs="Arial"/>
          <w:b/>
        </w:rPr>
        <w:t xml:space="preserve"> nr </w:t>
      </w:r>
      <w:r w:rsidR="00B35620">
        <w:rPr>
          <w:rFonts w:ascii="Arial" w:hAnsi="Arial" w:cs="Arial"/>
          <w:b/>
        </w:rPr>
        <w:t>1</w:t>
      </w:r>
      <w:r w:rsidR="002E76A3">
        <w:rPr>
          <w:rFonts w:ascii="Arial" w:hAnsi="Arial" w:cs="Arial"/>
          <w:b/>
        </w:rPr>
        <w:t xml:space="preserve"> </w:t>
      </w:r>
      <w:r w:rsidR="002E76A3">
        <w:rPr>
          <w:rFonts w:ascii="Arial" w:hAnsi="Arial" w:cs="Arial"/>
          <w:b/>
        </w:rPr>
        <w:t>(rozpatrywany pozycjami)</w:t>
      </w:r>
      <w:r w:rsidR="00B35620">
        <w:rPr>
          <w:rFonts w:ascii="Arial" w:hAnsi="Arial" w:cs="Arial"/>
          <w:b/>
        </w:rPr>
        <w:t xml:space="preserve"> poz.3</w:t>
      </w:r>
      <w:r w:rsidR="00B35620" w:rsidRPr="00715557">
        <w:rPr>
          <w:rFonts w:ascii="Arial" w:hAnsi="Arial" w:cs="Arial"/>
          <w:b/>
        </w:rPr>
        <w:t xml:space="preserve"> </w:t>
      </w:r>
      <w:r w:rsidR="00B35620" w:rsidRPr="00715557">
        <w:rPr>
          <w:rFonts w:ascii="Arial" w:hAnsi="Arial" w:cs="Arial"/>
          <w:snapToGrid w:val="0"/>
          <w:color w:val="000000"/>
        </w:rPr>
        <w:t>–</w:t>
      </w:r>
      <w:r w:rsidR="00B35620">
        <w:rPr>
          <w:rFonts w:ascii="Arial" w:hAnsi="Arial" w:cs="Arial"/>
          <w:snapToGrid w:val="0"/>
          <w:color w:val="000000"/>
        </w:rPr>
        <w:t xml:space="preserve"> wirówka laboratoryjna z chłodzeniem i</w:t>
      </w:r>
      <w:r w:rsidR="002E76A3">
        <w:rPr>
          <w:rFonts w:ascii="Arial" w:hAnsi="Arial" w:cs="Arial"/>
          <w:snapToGrid w:val="0"/>
          <w:color w:val="000000"/>
        </w:rPr>
        <w:t> </w:t>
      </w:r>
      <w:r w:rsidR="00B35620">
        <w:rPr>
          <w:rFonts w:ascii="Arial" w:hAnsi="Arial" w:cs="Arial"/>
          <w:snapToGrid w:val="0"/>
          <w:color w:val="000000"/>
        </w:rPr>
        <w:t>zawieszkami do probówek</w:t>
      </w:r>
      <w:r w:rsidR="002E76A3">
        <w:rPr>
          <w:rFonts w:ascii="Arial" w:hAnsi="Arial" w:cs="Arial"/>
          <w:snapToGrid w:val="0"/>
          <w:color w:val="000000"/>
        </w:rPr>
        <w:t>.</w:t>
      </w:r>
    </w:p>
    <w:p w14:paraId="089E33DC" w14:textId="6660C16C" w:rsidR="00B35620" w:rsidRDefault="00B35620" w:rsidP="002E76A3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lang w:eastAsia="en-US"/>
        </w:rPr>
      </w:pPr>
    </w:p>
    <w:p w14:paraId="261B5A89" w14:textId="30AB87C5" w:rsidR="002E76A3" w:rsidRDefault="00715557" w:rsidP="002E76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5557">
        <w:rPr>
          <w:rFonts w:ascii="Arial" w:hAnsi="Arial" w:cs="Arial"/>
          <w:color w:val="000000"/>
        </w:rPr>
        <w:t>Zamawiający</w:t>
      </w:r>
      <w:r w:rsidR="00B35620">
        <w:rPr>
          <w:rFonts w:ascii="Arial" w:hAnsi="Arial" w:cs="Arial"/>
          <w:color w:val="000000"/>
        </w:rPr>
        <w:t xml:space="preserve"> nie dołączył do oferty wymaganego zał. nr 2.1.3 do SWZ</w:t>
      </w:r>
      <w:r w:rsidR="002E76A3">
        <w:rPr>
          <w:rFonts w:ascii="Arial" w:hAnsi="Arial" w:cs="Arial"/>
          <w:color w:val="000000"/>
        </w:rPr>
        <w:t xml:space="preserve"> – specyfikacja techniczna w związku z czym Zamawiający nie mógł dokonać czynności wyboru oferty w tym zakresie.</w:t>
      </w:r>
      <w:r w:rsidRPr="00715557">
        <w:rPr>
          <w:rFonts w:ascii="Arial" w:hAnsi="Arial" w:cs="Arial"/>
          <w:color w:val="000000"/>
        </w:rPr>
        <w:t xml:space="preserve"> </w:t>
      </w:r>
    </w:p>
    <w:p w14:paraId="29C4C551" w14:textId="77777777" w:rsidR="002E76A3" w:rsidRDefault="002E76A3" w:rsidP="002E76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584EE10" w14:textId="542BFBA6" w:rsidR="00715557" w:rsidRPr="00715557" w:rsidRDefault="002E76A3" w:rsidP="002E76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dokona czynności oceny oferty </w:t>
      </w:r>
      <w:r w:rsidR="00715557" w:rsidRPr="00715557">
        <w:rPr>
          <w:rFonts w:ascii="Arial" w:hAnsi="Arial" w:cs="Arial"/>
        </w:rPr>
        <w:t xml:space="preserve">w zakresie </w:t>
      </w:r>
      <w:r w:rsidR="00715557" w:rsidRPr="00715557">
        <w:rPr>
          <w:rFonts w:ascii="Arial" w:hAnsi="Arial" w:cs="Arial"/>
          <w:b/>
        </w:rPr>
        <w:t xml:space="preserve">Pakietu nr </w:t>
      </w:r>
      <w:r w:rsidR="0071555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(rozpatrywany pozycjami) </w:t>
      </w:r>
      <w:r w:rsidR="00715557">
        <w:rPr>
          <w:rFonts w:ascii="Arial" w:hAnsi="Arial" w:cs="Arial"/>
          <w:b/>
        </w:rPr>
        <w:t>poz.3</w:t>
      </w:r>
      <w:r w:rsidR="00715557" w:rsidRPr="00715557">
        <w:rPr>
          <w:rFonts w:ascii="Arial" w:hAnsi="Arial" w:cs="Arial"/>
          <w:b/>
        </w:rPr>
        <w:t xml:space="preserve"> </w:t>
      </w:r>
      <w:r w:rsidR="00715557" w:rsidRPr="00715557">
        <w:rPr>
          <w:rFonts w:ascii="Arial" w:hAnsi="Arial" w:cs="Arial"/>
          <w:snapToGrid w:val="0"/>
          <w:color w:val="000000"/>
        </w:rPr>
        <w:t>–</w:t>
      </w:r>
      <w:r w:rsidR="00715557">
        <w:rPr>
          <w:rFonts w:ascii="Arial" w:hAnsi="Arial" w:cs="Arial"/>
          <w:snapToGrid w:val="0"/>
          <w:color w:val="000000"/>
        </w:rPr>
        <w:t xml:space="preserve"> wirówka laboratoryjna z chłodzeniem i zawieszkami do probówek</w:t>
      </w:r>
      <w:r w:rsidR="00715557" w:rsidRPr="00715557">
        <w:rPr>
          <w:rFonts w:ascii="Arial" w:hAnsi="Arial" w:cs="Arial"/>
        </w:rPr>
        <w:t xml:space="preserve"> zgodnie z przepisami ustawy Pzp</w:t>
      </w:r>
      <w:r>
        <w:rPr>
          <w:rFonts w:ascii="Arial" w:hAnsi="Arial" w:cs="Arial"/>
        </w:rPr>
        <w:t>.</w:t>
      </w:r>
    </w:p>
    <w:p w14:paraId="77ADA11E" w14:textId="77777777" w:rsidR="00715557" w:rsidRPr="00715557" w:rsidRDefault="00715557" w:rsidP="0071555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F9021F4" w14:textId="77777777" w:rsidR="00715557" w:rsidRPr="00715557" w:rsidRDefault="00715557" w:rsidP="0071555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773684D" w14:textId="77777777" w:rsidR="00715557" w:rsidRPr="00715557" w:rsidRDefault="00715557" w:rsidP="007155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bookmarkEnd w:id="1"/>
    <w:p w14:paraId="4F1DAA3F" w14:textId="77777777" w:rsidR="00715557" w:rsidRPr="00F51068" w:rsidRDefault="00715557" w:rsidP="00715557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Dyrektor</w:t>
      </w:r>
    </w:p>
    <w:p w14:paraId="40190DC6" w14:textId="77777777" w:rsidR="00715557" w:rsidRPr="00F51068" w:rsidRDefault="00715557" w:rsidP="00715557">
      <w:pPr>
        <w:spacing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Wojewódzkiego Szpitala Dziecięcego</w:t>
      </w:r>
    </w:p>
    <w:p w14:paraId="1C324B6F" w14:textId="77777777" w:rsidR="00715557" w:rsidRPr="00F51068" w:rsidRDefault="00715557" w:rsidP="00715557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F51068">
        <w:rPr>
          <w:rFonts w:ascii="Arial" w:hAnsi="Arial" w:cs="Arial"/>
          <w:i/>
          <w:iCs/>
        </w:rPr>
        <w:t>im. J. Brudzińskiego</w:t>
      </w:r>
    </w:p>
    <w:p w14:paraId="5084A762" w14:textId="77777777" w:rsidR="00715557" w:rsidRPr="00F51068" w:rsidRDefault="00715557" w:rsidP="00715557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w Bydgoszczy</w:t>
      </w:r>
    </w:p>
    <w:p w14:paraId="1AF754F6" w14:textId="32431BE2" w:rsidR="00715557" w:rsidRPr="00715557" w:rsidRDefault="00715557" w:rsidP="00715557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Edward Hartwich</w:t>
      </w:r>
    </w:p>
    <w:p w14:paraId="1D8324A8" w14:textId="77777777" w:rsidR="00715557" w:rsidRPr="00715557" w:rsidRDefault="00715557" w:rsidP="00715557">
      <w:pPr>
        <w:rPr>
          <w:rFonts w:ascii="Arial" w:hAnsi="Arial" w:cs="Arial"/>
          <w:sz w:val="18"/>
          <w:szCs w:val="18"/>
        </w:rPr>
      </w:pPr>
    </w:p>
    <w:p w14:paraId="3B3CB3E8" w14:textId="2F1E636A" w:rsidR="00363DF2" w:rsidRPr="008E27EA" w:rsidRDefault="00363DF2" w:rsidP="00CA2668">
      <w:pPr>
        <w:rPr>
          <w:rFonts w:ascii="Arial" w:eastAsia="Calibri" w:hAnsi="Arial" w:cs="Arial"/>
          <w:i/>
          <w:sz w:val="16"/>
          <w:szCs w:val="16"/>
        </w:rPr>
      </w:pPr>
    </w:p>
    <w:sectPr w:rsidR="00363DF2" w:rsidRPr="008E27EA" w:rsidSect="00C00190">
      <w:headerReference w:type="default" r:id="rId8"/>
      <w:footerReference w:type="default" r:id="rId9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C321" w14:textId="77777777" w:rsidR="00775370" w:rsidRDefault="00775370">
      <w:r>
        <w:separator/>
      </w:r>
    </w:p>
  </w:endnote>
  <w:endnote w:type="continuationSeparator" w:id="0">
    <w:p w14:paraId="2788104D" w14:textId="77777777" w:rsidR="00775370" w:rsidRDefault="007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2DFC" w14:textId="77777777" w:rsidR="00775370" w:rsidRDefault="00775370">
      <w:r>
        <w:separator/>
      </w:r>
    </w:p>
  </w:footnote>
  <w:footnote w:type="continuationSeparator" w:id="0">
    <w:p w14:paraId="6BD4EEC3" w14:textId="77777777" w:rsidR="00775370" w:rsidRDefault="0077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2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7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5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3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9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20"/>
  </w:num>
  <w:num w:numId="12">
    <w:abstractNumId w:val="33"/>
  </w:num>
  <w:num w:numId="13">
    <w:abstractNumId w:val="35"/>
  </w:num>
  <w:num w:numId="14">
    <w:abstractNumId w:val="5"/>
  </w:num>
  <w:num w:numId="15">
    <w:abstractNumId w:val="15"/>
  </w:num>
  <w:num w:numId="16">
    <w:abstractNumId w:val="2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30"/>
  </w:num>
  <w:num w:numId="28">
    <w:abstractNumId w:val="11"/>
  </w:num>
  <w:num w:numId="29">
    <w:abstractNumId w:val="12"/>
  </w:num>
  <w:num w:numId="30">
    <w:abstractNumId w:val="13"/>
  </w:num>
  <w:num w:numId="31">
    <w:abstractNumId w:val="2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C1DFA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E76A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15557"/>
    <w:rsid w:val="00720C1E"/>
    <w:rsid w:val="0074063D"/>
    <w:rsid w:val="00775370"/>
    <w:rsid w:val="00777BDA"/>
    <w:rsid w:val="007932BE"/>
    <w:rsid w:val="007937C9"/>
    <w:rsid w:val="007941FA"/>
    <w:rsid w:val="007A41D1"/>
    <w:rsid w:val="007B2817"/>
    <w:rsid w:val="007D5D5E"/>
    <w:rsid w:val="007D6527"/>
    <w:rsid w:val="0082202C"/>
    <w:rsid w:val="0082799A"/>
    <w:rsid w:val="00850A40"/>
    <w:rsid w:val="00867014"/>
    <w:rsid w:val="008706A2"/>
    <w:rsid w:val="008929EB"/>
    <w:rsid w:val="008D75F1"/>
    <w:rsid w:val="008E27EA"/>
    <w:rsid w:val="00926D96"/>
    <w:rsid w:val="00982D41"/>
    <w:rsid w:val="009E368A"/>
    <w:rsid w:val="00AC5376"/>
    <w:rsid w:val="00AC6D6D"/>
    <w:rsid w:val="00AD513D"/>
    <w:rsid w:val="00AF6B7E"/>
    <w:rsid w:val="00B35620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A2668"/>
    <w:rsid w:val="00CC4D9E"/>
    <w:rsid w:val="00D227D6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5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55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8</cp:revision>
  <cp:lastPrinted>2018-11-05T11:57:00Z</cp:lastPrinted>
  <dcterms:created xsi:type="dcterms:W3CDTF">2021-11-02T09:34:00Z</dcterms:created>
  <dcterms:modified xsi:type="dcterms:W3CDTF">2021-12-20T12:58:00Z</dcterms:modified>
</cp:coreProperties>
</file>