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F61542">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3C3010" w14:paraId="623B1194" w14:textId="77777777">
        <w:trPr>
          <w:trHeight w:val="2498"/>
        </w:trPr>
        <w:tc>
          <w:tcPr>
            <w:tcW w:w="9212" w:type="dxa"/>
          </w:tcPr>
          <w:p w14:paraId="1ADED97E" w14:textId="77777777" w:rsidR="006E0EE5" w:rsidRPr="005D27DE" w:rsidRDefault="006E0EE5" w:rsidP="00F61542">
            <w:pPr>
              <w:rPr>
                <w:rFonts w:cs="Arial"/>
                <w:b/>
              </w:rPr>
            </w:pPr>
          </w:p>
          <w:p w14:paraId="724A7E2D" w14:textId="526D2A1D" w:rsidR="006E0EE5" w:rsidRPr="003C3010" w:rsidRDefault="006E0EE5" w:rsidP="00F61542">
            <w:pPr>
              <w:jc w:val="center"/>
              <w:rPr>
                <w:rFonts w:cs="Arial"/>
                <w:b/>
                <w:sz w:val="28"/>
                <w:szCs w:val="28"/>
              </w:rPr>
            </w:pPr>
            <w:r w:rsidRPr="003C3010">
              <w:rPr>
                <w:rFonts w:cs="Arial"/>
                <w:b/>
                <w:sz w:val="28"/>
                <w:szCs w:val="28"/>
              </w:rPr>
              <w:t>WOJEWÓDZKI SZPITAL DZIECIĘCY</w:t>
            </w:r>
          </w:p>
          <w:p w14:paraId="2ED78886" w14:textId="40F57A5E" w:rsidR="006E0EE5" w:rsidRPr="003C3010" w:rsidRDefault="006E0EE5" w:rsidP="00F61542">
            <w:pPr>
              <w:jc w:val="center"/>
              <w:rPr>
                <w:rFonts w:cs="Arial"/>
                <w:b/>
                <w:sz w:val="28"/>
                <w:szCs w:val="28"/>
              </w:rPr>
            </w:pPr>
            <w:r w:rsidRPr="003C3010">
              <w:rPr>
                <w:rFonts w:cs="Arial"/>
                <w:b/>
                <w:sz w:val="28"/>
                <w:szCs w:val="28"/>
              </w:rPr>
              <w:t>IM. J. BRUDZIŃSKIEGO</w:t>
            </w:r>
          </w:p>
          <w:p w14:paraId="1D9D400B" w14:textId="77777777" w:rsidR="006E0EE5" w:rsidRPr="003C3010" w:rsidRDefault="006E0EE5" w:rsidP="00F61542">
            <w:pPr>
              <w:jc w:val="center"/>
              <w:rPr>
                <w:rFonts w:cs="Arial"/>
                <w:b/>
                <w:sz w:val="28"/>
                <w:szCs w:val="28"/>
              </w:rPr>
            </w:pPr>
          </w:p>
          <w:p w14:paraId="34AEA4C9" w14:textId="614C2A9D" w:rsidR="006E0EE5" w:rsidRPr="003C3010" w:rsidRDefault="006E0EE5" w:rsidP="00F61542">
            <w:pPr>
              <w:jc w:val="center"/>
              <w:rPr>
                <w:rFonts w:cs="Arial"/>
                <w:b/>
                <w:sz w:val="28"/>
                <w:szCs w:val="28"/>
              </w:rPr>
            </w:pPr>
            <w:r w:rsidRPr="003C3010">
              <w:rPr>
                <w:rFonts w:cs="Arial"/>
                <w:b/>
                <w:sz w:val="28"/>
                <w:szCs w:val="28"/>
              </w:rPr>
              <w:t>85-667 Bydgoszcz ul</w:t>
            </w:r>
            <w:r w:rsidR="004F336F" w:rsidRPr="003C3010">
              <w:rPr>
                <w:rFonts w:cs="Arial"/>
                <w:b/>
                <w:sz w:val="28"/>
                <w:szCs w:val="28"/>
              </w:rPr>
              <w:t>.</w:t>
            </w:r>
            <w:r w:rsidRPr="003C3010">
              <w:rPr>
                <w:rFonts w:cs="Arial"/>
                <w:b/>
                <w:sz w:val="28"/>
                <w:szCs w:val="28"/>
              </w:rPr>
              <w:t>: Chodkiewicza 44</w:t>
            </w:r>
          </w:p>
          <w:p w14:paraId="2AF4951A" w14:textId="77777777" w:rsidR="006E0EE5" w:rsidRPr="003C3010" w:rsidRDefault="000E2A52" w:rsidP="00F61542">
            <w:pPr>
              <w:jc w:val="center"/>
              <w:rPr>
                <w:rFonts w:cs="Arial"/>
                <w:b/>
                <w:sz w:val="28"/>
                <w:szCs w:val="28"/>
                <w:lang w:val="de-DE"/>
              </w:rPr>
            </w:pPr>
            <w:hyperlink r:id="rId8" w:history="1">
              <w:r w:rsidR="006E0EE5" w:rsidRPr="003C3010">
                <w:rPr>
                  <w:rStyle w:val="Hipercze"/>
                  <w:rFonts w:cs="Arial"/>
                  <w:sz w:val="28"/>
                  <w:szCs w:val="28"/>
                  <w:lang w:val="de-DE"/>
                </w:rPr>
                <w:t>www.wsd.org.pl</w:t>
              </w:r>
            </w:hyperlink>
            <w:r w:rsidR="006E0EE5" w:rsidRPr="003C3010">
              <w:rPr>
                <w:rFonts w:cs="Arial"/>
                <w:b/>
                <w:sz w:val="28"/>
                <w:szCs w:val="28"/>
                <w:lang w:val="de-DE"/>
              </w:rPr>
              <w:t xml:space="preserve">, tel. 052 32-62-100, </w:t>
            </w:r>
            <w:proofErr w:type="spellStart"/>
            <w:r w:rsidR="006E0EE5" w:rsidRPr="003C3010">
              <w:rPr>
                <w:rFonts w:cs="Arial"/>
                <w:b/>
                <w:sz w:val="28"/>
                <w:szCs w:val="28"/>
                <w:lang w:val="de-DE"/>
              </w:rPr>
              <w:t>fax</w:t>
            </w:r>
            <w:proofErr w:type="spellEnd"/>
            <w:r w:rsidR="006E0EE5" w:rsidRPr="003C3010">
              <w:rPr>
                <w:rFonts w:cs="Arial"/>
                <w:b/>
                <w:sz w:val="28"/>
                <w:szCs w:val="28"/>
                <w:lang w:val="de-DE"/>
              </w:rPr>
              <w:t>. 052 32-62-101</w:t>
            </w:r>
          </w:p>
          <w:p w14:paraId="0408D75F" w14:textId="77777777" w:rsidR="006E0EE5" w:rsidRPr="003C3010" w:rsidRDefault="006E0EE5" w:rsidP="00F61542">
            <w:pPr>
              <w:jc w:val="center"/>
              <w:rPr>
                <w:rFonts w:cs="Arial"/>
                <w:lang w:val="de-DE"/>
              </w:rPr>
            </w:pPr>
          </w:p>
        </w:tc>
      </w:tr>
    </w:tbl>
    <w:p w14:paraId="0F1E5234" w14:textId="77777777" w:rsidR="006E0EE5" w:rsidRPr="003C3010" w:rsidRDefault="006E0EE5" w:rsidP="00F61542">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3C3010"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3C3010" w:rsidRDefault="006E0EE5" w:rsidP="00F61542">
            <w:pPr>
              <w:rPr>
                <w:rFonts w:cs="Arial"/>
                <w:sz w:val="24"/>
                <w:szCs w:val="24"/>
                <w:lang w:val="de-DE"/>
              </w:rPr>
            </w:pPr>
          </w:p>
          <w:p w14:paraId="6EACAC62" w14:textId="780D4E98" w:rsidR="006E0EE5" w:rsidRPr="003C3010" w:rsidRDefault="006E0EE5" w:rsidP="00F61542">
            <w:pPr>
              <w:numPr>
                <w:ilvl w:val="0"/>
                <w:numId w:val="1"/>
              </w:numPr>
              <w:tabs>
                <w:tab w:val="clear" w:pos="750"/>
              </w:tabs>
              <w:jc w:val="both"/>
              <w:rPr>
                <w:rFonts w:cs="Arial"/>
                <w:sz w:val="24"/>
                <w:szCs w:val="24"/>
              </w:rPr>
            </w:pPr>
            <w:r w:rsidRPr="003C3010">
              <w:rPr>
                <w:rFonts w:cs="Arial"/>
              </w:rPr>
              <w:t>ZATWIERDZAM  -</w:t>
            </w:r>
            <w:r w:rsidRPr="003C3010">
              <w:rPr>
                <w:rFonts w:cs="Arial"/>
                <w:sz w:val="24"/>
                <w:szCs w:val="24"/>
              </w:rPr>
              <w:t xml:space="preserve">                                      </w:t>
            </w:r>
            <w:r w:rsidR="005D27DE" w:rsidRPr="003C3010">
              <w:rPr>
                <w:rFonts w:cs="Arial"/>
                <w:sz w:val="24"/>
                <w:szCs w:val="24"/>
              </w:rPr>
              <w:t xml:space="preserve">  </w:t>
            </w:r>
            <w:r w:rsidR="00596117" w:rsidRPr="003C3010">
              <w:rPr>
                <w:rFonts w:cs="Arial"/>
                <w:sz w:val="24"/>
                <w:szCs w:val="24"/>
              </w:rPr>
              <w:t xml:space="preserve">       </w:t>
            </w:r>
            <w:r w:rsidR="005D27DE" w:rsidRPr="003C3010">
              <w:rPr>
                <w:rFonts w:cs="Arial"/>
                <w:sz w:val="24"/>
                <w:szCs w:val="24"/>
              </w:rPr>
              <w:t xml:space="preserve">       </w:t>
            </w:r>
            <w:r w:rsidRPr="003C3010">
              <w:rPr>
                <w:rFonts w:cs="Arial"/>
                <w:sz w:val="24"/>
                <w:szCs w:val="24"/>
              </w:rPr>
              <w:t xml:space="preserve">  Bydgoszcz, d</w:t>
            </w:r>
            <w:r w:rsidR="00B12F90" w:rsidRPr="003C3010">
              <w:rPr>
                <w:rFonts w:cs="Arial"/>
                <w:sz w:val="24"/>
                <w:szCs w:val="24"/>
              </w:rPr>
              <w:t>n</w:t>
            </w:r>
            <w:r w:rsidR="00B12F90" w:rsidRPr="000B4A82">
              <w:rPr>
                <w:rFonts w:cs="Arial"/>
                <w:sz w:val="24"/>
                <w:szCs w:val="24"/>
              </w:rPr>
              <w:t xml:space="preserve">. </w:t>
            </w:r>
            <w:r w:rsidR="000B4A82" w:rsidRPr="000B4A82">
              <w:rPr>
                <w:rFonts w:cs="Arial"/>
                <w:sz w:val="24"/>
                <w:szCs w:val="24"/>
              </w:rPr>
              <w:t>10</w:t>
            </w:r>
            <w:r w:rsidR="003C613A" w:rsidRPr="000B4A82">
              <w:rPr>
                <w:rFonts w:cs="Arial"/>
                <w:sz w:val="24"/>
                <w:szCs w:val="24"/>
              </w:rPr>
              <w:t>.</w:t>
            </w:r>
            <w:r w:rsidR="005F4EC0" w:rsidRPr="000B4A82">
              <w:rPr>
                <w:rFonts w:cs="Arial"/>
                <w:sz w:val="24"/>
                <w:szCs w:val="24"/>
              </w:rPr>
              <w:t>1</w:t>
            </w:r>
            <w:r w:rsidR="0087476A" w:rsidRPr="000B4A82">
              <w:rPr>
                <w:rFonts w:cs="Arial"/>
                <w:sz w:val="24"/>
                <w:szCs w:val="24"/>
              </w:rPr>
              <w:t>1</w:t>
            </w:r>
            <w:r w:rsidR="009421AA" w:rsidRPr="000B4A82">
              <w:rPr>
                <w:rFonts w:cs="Arial"/>
                <w:sz w:val="24"/>
                <w:szCs w:val="24"/>
              </w:rPr>
              <w:t>.</w:t>
            </w:r>
            <w:r w:rsidR="000C02A6" w:rsidRPr="000B4A82">
              <w:rPr>
                <w:rFonts w:cs="Arial"/>
                <w:sz w:val="24"/>
                <w:szCs w:val="24"/>
              </w:rPr>
              <w:t>20</w:t>
            </w:r>
            <w:r w:rsidR="000D0F28" w:rsidRPr="000B4A82">
              <w:rPr>
                <w:rFonts w:cs="Arial"/>
                <w:sz w:val="24"/>
                <w:szCs w:val="24"/>
              </w:rPr>
              <w:t>2</w:t>
            </w:r>
            <w:r w:rsidR="009421AA" w:rsidRPr="000B4A82">
              <w:rPr>
                <w:rFonts w:cs="Arial"/>
                <w:sz w:val="24"/>
                <w:szCs w:val="24"/>
              </w:rPr>
              <w:t>1</w:t>
            </w:r>
            <w:r w:rsidRPr="000B4A82">
              <w:rPr>
                <w:rFonts w:cs="Arial"/>
                <w:sz w:val="24"/>
                <w:szCs w:val="24"/>
              </w:rPr>
              <w:t>r</w:t>
            </w:r>
            <w:r w:rsidRPr="003C3010">
              <w:rPr>
                <w:rFonts w:cs="Arial"/>
                <w:sz w:val="24"/>
                <w:szCs w:val="24"/>
              </w:rPr>
              <w:t>.</w:t>
            </w:r>
          </w:p>
          <w:p w14:paraId="5C2EA66C" w14:textId="1EFD00D2" w:rsidR="005D27DE" w:rsidRPr="003C3010" w:rsidRDefault="00EF1260" w:rsidP="00F61542">
            <w:pPr>
              <w:spacing w:before="240" w:after="240" w:line="720" w:lineRule="auto"/>
              <w:ind w:right="74"/>
              <w:jc w:val="right"/>
              <w:rPr>
                <w:rFonts w:cs="Arial"/>
                <w:sz w:val="24"/>
                <w:szCs w:val="24"/>
              </w:rPr>
            </w:pPr>
            <w:r w:rsidRPr="003C3010">
              <w:rPr>
                <w:rFonts w:cs="Arial"/>
                <w:sz w:val="24"/>
                <w:szCs w:val="24"/>
              </w:rPr>
              <w:t xml:space="preserve">Nr sprawy: </w:t>
            </w:r>
            <w:r w:rsidR="0087476A">
              <w:rPr>
                <w:rFonts w:cs="Arial"/>
                <w:sz w:val="24"/>
                <w:szCs w:val="24"/>
              </w:rPr>
              <w:t>31</w:t>
            </w:r>
            <w:r w:rsidR="003C613A" w:rsidRPr="003C3010">
              <w:rPr>
                <w:rFonts w:cs="Arial"/>
                <w:sz w:val="24"/>
                <w:szCs w:val="24"/>
              </w:rPr>
              <w:t xml:space="preserve"> </w:t>
            </w:r>
            <w:r w:rsidR="000C02A6" w:rsidRPr="003C3010">
              <w:rPr>
                <w:rFonts w:cs="Arial"/>
                <w:sz w:val="24"/>
                <w:szCs w:val="24"/>
              </w:rPr>
              <w:t>/</w:t>
            </w:r>
            <w:r w:rsidR="003C613A" w:rsidRPr="003C3010">
              <w:rPr>
                <w:rFonts w:cs="Arial"/>
                <w:sz w:val="24"/>
                <w:szCs w:val="24"/>
              </w:rPr>
              <w:t xml:space="preserve"> </w:t>
            </w:r>
            <w:r w:rsidR="000C02A6" w:rsidRPr="003C3010">
              <w:rPr>
                <w:rFonts w:cs="Arial"/>
                <w:sz w:val="24"/>
                <w:szCs w:val="24"/>
              </w:rPr>
              <w:t>20</w:t>
            </w:r>
            <w:r w:rsidR="000D0F28" w:rsidRPr="003C3010">
              <w:rPr>
                <w:rFonts w:cs="Arial"/>
                <w:sz w:val="24"/>
                <w:szCs w:val="24"/>
              </w:rPr>
              <w:t>2</w:t>
            </w:r>
            <w:r w:rsidR="009421AA" w:rsidRPr="003C3010">
              <w:rPr>
                <w:rFonts w:cs="Arial"/>
                <w:sz w:val="24"/>
                <w:szCs w:val="24"/>
              </w:rPr>
              <w:t>1</w:t>
            </w:r>
            <w:r w:rsidR="003C613A" w:rsidRPr="003C3010">
              <w:rPr>
                <w:rFonts w:cs="Arial"/>
                <w:sz w:val="24"/>
                <w:szCs w:val="24"/>
              </w:rPr>
              <w:t xml:space="preserve"> </w:t>
            </w:r>
            <w:r w:rsidR="006E0EE5" w:rsidRPr="003C3010">
              <w:rPr>
                <w:rFonts w:cs="Arial"/>
                <w:sz w:val="24"/>
                <w:szCs w:val="24"/>
              </w:rPr>
              <w:t>/</w:t>
            </w:r>
            <w:r w:rsidR="003C613A" w:rsidRPr="003C3010">
              <w:rPr>
                <w:rFonts w:cs="Arial"/>
                <w:sz w:val="24"/>
                <w:szCs w:val="24"/>
              </w:rPr>
              <w:t xml:space="preserve"> </w:t>
            </w:r>
            <w:r w:rsidR="00466B21" w:rsidRPr="003C3010">
              <w:rPr>
                <w:rFonts w:cs="Arial"/>
                <w:sz w:val="24"/>
                <w:szCs w:val="24"/>
              </w:rPr>
              <w:t>TP</w:t>
            </w:r>
          </w:p>
          <w:p w14:paraId="5C7C8228" w14:textId="77777777" w:rsidR="00852AB5" w:rsidRPr="003C3010" w:rsidRDefault="00852AB5" w:rsidP="00F61542">
            <w:pPr>
              <w:suppressAutoHyphens/>
              <w:spacing w:before="240"/>
              <w:jc w:val="both"/>
              <w:rPr>
                <w:rFonts w:cs="Arial"/>
                <w:color w:val="000000" w:themeColor="text1"/>
              </w:rPr>
            </w:pPr>
            <w:r w:rsidRPr="003C3010">
              <w:rPr>
                <w:rFonts w:eastAsia="Calibri" w:cs="Arial"/>
                <w:color w:val="000000" w:themeColor="text1"/>
                <w:sz w:val="22"/>
                <w:szCs w:val="22"/>
                <w:lang w:eastAsia="en-US"/>
              </w:rPr>
              <w:t xml:space="preserve">Identyfikator postępowania wygenerowany przez </w:t>
            </w:r>
            <w:proofErr w:type="spellStart"/>
            <w:r w:rsidRPr="003C3010">
              <w:rPr>
                <w:rFonts w:eastAsia="Calibri" w:cs="Arial"/>
                <w:color w:val="000000" w:themeColor="text1"/>
                <w:sz w:val="22"/>
                <w:szCs w:val="22"/>
                <w:lang w:eastAsia="en-US"/>
              </w:rPr>
              <w:t>miniPortal</w:t>
            </w:r>
            <w:proofErr w:type="spellEnd"/>
            <w:r w:rsidRPr="003C3010">
              <w:rPr>
                <w:rFonts w:eastAsia="Calibri" w:cs="Arial"/>
                <w:color w:val="000000" w:themeColor="text1"/>
                <w:lang w:eastAsia="en-US"/>
              </w:rPr>
              <w:t>:</w:t>
            </w:r>
          </w:p>
          <w:p w14:paraId="15A6520E" w14:textId="55A8E5F8" w:rsidR="00570D6B" w:rsidRPr="000E2A52" w:rsidRDefault="000E2A52" w:rsidP="00F61542">
            <w:pPr>
              <w:spacing w:before="240" w:line="720" w:lineRule="auto"/>
              <w:jc w:val="center"/>
              <w:rPr>
                <w:rFonts w:cs="Arial"/>
                <w:b/>
                <w:sz w:val="24"/>
                <w:szCs w:val="24"/>
              </w:rPr>
            </w:pPr>
            <w:r w:rsidRPr="000E2A52">
              <w:rPr>
                <w:sz w:val="24"/>
                <w:szCs w:val="24"/>
              </w:rPr>
              <w:t>d6c3dc57-f36c-42bb-adea-845133ac2a70</w:t>
            </w:r>
          </w:p>
          <w:p w14:paraId="6F3FE426" w14:textId="77F1E335" w:rsidR="006E0EE5" w:rsidRPr="003C3010" w:rsidRDefault="006E0EE5" w:rsidP="00F61542">
            <w:pPr>
              <w:spacing w:before="240"/>
              <w:jc w:val="center"/>
              <w:rPr>
                <w:rFonts w:cs="Arial"/>
                <w:b/>
                <w:sz w:val="36"/>
                <w:szCs w:val="36"/>
              </w:rPr>
            </w:pPr>
            <w:r w:rsidRPr="003C3010">
              <w:rPr>
                <w:rFonts w:cs="Arial"/>
                <w:b/>
                <w:sz w:val="36"/>
                <w:szCs w:val="36"/>
              </w:rPr>
              <w:t>SPECYFIKACJA</w:t>
            </w:r>
          </w:p>
          <w:p w14:paraId="01207E98" w14:textId="626F1C5D" w:rsidR="006E0EE5" w:rsidRPr="003C3010" w:rsidRDefault="006E0EE5" w:rsidP="00F61542">
            <w:pPr>
              <w:spacing w:after="240" w:line="720" w:lineRule="auto"/>
              <w:jc w:val="center"/>
              <w:rPr>
                <w:rFonts w:cs="Arial"/>
                <w:b/>
                <w:sz w:val="36"/>
                <w:szCs w:val="36"/>
              </w:rPr>
            </w:pPr>
            <w:r w:rsidRPr="003C3010">
              <w:rPr>
                <w:rFonts w:cs="Arial"/>
                <w:b/>
                <w:sz w:val="36"/>
                <w:szCs w:val="36"/>
              </w:rPr>
              <w:t>WARUNKÓW ZAMÓWIENIA</w:t>
            </w:r>
          </w:p>
          <w:p w14:paraId="04910704" w14:textId="77777777" w:rsidR="006E0EE5" w:rsidRPr="003C3010" w:rsidRDefault="006E0EE5" w:rsidP="00F61542">
            <w:pPr>
              <w:jc w:val="center"/>
              <w:rPr>
                <w:rFonts w:cs="Arial"/>
                <w:b/>
                <w:sz w:val="24"/>
                <w:szCs w:val="24"/>
              </w:rPr>
            </w:pPr>
            <w:r w:rsidRPr="003C3010">
              <w:rPr>
                <w:rFonts w:cs="Arial"/>
                <w:b/>
                <w:sz w:val="24"/>
                <w:szCs w:val="24"/>
              </w:rPr>
              <w:t>Dotyczy:</w:t>
            </w:r>
          </w:p>
          <w:p w14:paraId="7E8A95D3" w14:textId="5D49FA6A" w:rsidR="001B3EDD" w:rsidRPr="003C3010" w:rsidRDefault="001B3EDD" w:rsidP="00F61542">
            <w:pPr>
              <w:spacing w:line="720" w:lineRule="auto"/>
              <w:jc w:val="center"/>
              <w:rPr>
                <w:rFonts w:cs="Arial"/>
                <w:b/>
                <w:sz w:val="24"/>
                <w:szCs w:val="24"/>
              </w:rPr>
            </w:pPr>
            <w:r w:rsidRPr="003C3010">
              <w:rPr>
                <w:rFonts w:cs="Arial"/>
                <w:b/>
                <w:sz w:val="24"/>
                <w:szCs w:val="24"/>
              </w:rPr>
              <w:t>P</w:t>
            </w:r>
            <w:r w:rsidR="006E0EE5" w:rsidRPr="003C3010">
              <w:rPr>
                <w:rFonts w:cs="Arial"/>
                <w:b/>
                <w:sz w:val="24"/>
                <w:szCs w:val="24"/>
              </w:rPr>
              <w:t xml:space="preserve">rzetargu </w:t>
            </w:r>
            <w:r w:rsidRPr="003C3010">
              <w:rPr>
                <w:rFonts w:cs="Arial"/>
                <w:b/>
                <w:sz w:val="24"/>
                <w:szCs w:val="24"/>
              </w:rPr>
              <w:t>prowadzonego w trybie podstawowym bez negocjacji</w:t>
            </w:r>
          </w:p>
          <w:p w14:paraId="2729455F" w14:textId="77777777" w:rsidR="0087476A" w:rsidRPr="0087476A" w:rsidRDefault="0087476A" w:rsidP="00F61542">
            <w:pPr>
              <w:spacing w:before="240" w:after="240" w:line="276" w:lineRule="auto"/>
              <w:jc w:val="center"/>
              <w:rPr>
                <w:rFonts w:cs="Arial"/>
                <w:sz w:val="28"/>
                <w:szCs w:val="28"/>
              </w:rPr>
            </w:pPr>
            <w:r w:rsidRPr="0087476A">
              <w:rPr>
                <w:rFonts w:cs="Arial"/>
                <w:b/>
                <w:sz w:val="28"/>
                <w:szCs w:val="28"/>
              </w:rPr>
              <w:t>na dostawy leków stosowanych w programie „Reumatoidalnego zapalenia stawów i młodzieńczego idiopatycznego zapalenia stawów o przebiegu agresywnym”</w:t>
            </w:r>
          </w:p>
          <w:p w14:paraId="05268BD9" w14:textId="081EF853" w:rsidR="006E0EE5" w:rsidRPr="003C3010" w:rsidRDefault="006E0EE5" w:rsidP="00F61542">
            <w:pPr>
              <w:spacing w:before="240" w:after="240" w:line="276" w:lineRule="auto"/>
              <w:jc w:val="center"/>
              <w:rPr>
                <w:rFonts w:cs="Arial"/>
                <w:sz w:val="28"/>
                <w:szCs w:val="28"/>
              </w:rPr>
            </w:pPr>
            <w:r w:rsidRPr="003C3010">
              <w:rPr>
                <w:rFonts w:cs="Arial"/>
                <w:sz w:val="28"/>
                <w:szCs w:val="28"/>
              </w:rPr>
              <w:t>o wartości</w:t>
            </w:r>
            <w:r w:rsidR="00033A0C" w:rsidRPr="003C3010">
              <w:rPr>
                <w:rFonts w:cs="Arial"/>
                <w:sz w:val="28"/>
                <w:szCs w:val="28"/>
              </w:rPr>
              <w:t xml:space="preserve"> nie przekraczającej kwoty</w:t>
            </w:r>
            <w:r w:rsidRPr="003C3010">
              <w:rPr>
                <w:rFonts w:cs="Arial"/>
                <w:sz w:val="28"/>
                <w:szCs w:val="28"/>
              </w:rPr>
              <w:t xml:space="preserve"> </w:t>
            </w:r>
            <w:r w:rsidR="00B12F90" w:rsidRPr="003C3010">
              <w:rPr>
                <w:rFonts w:cs="Arial"/>
                <w:sz w:val="28"/>
                <w:szCs w:val="28"/>
              </w:rPr>
              <w:t>2</w:t>
            </w:r>
            <w:r w:rsidR="00F3090B" w:rsidRPr="003C3010">
              <w:rPr>
                <w:rFonts w:cs="Arial"/>
                <w:sz w:val="28"/>
                <w:szCs w:val="28"/>
              </w:rPr>
              <w:t>14</w:t>
            </w:r>
            <w:r w:rsidR="00215708" w:rsidRPr="003C3010">
              <w:rPr>
                <w:rFonts w:cs="Arial"/>
                <w:sz w:val="28"/>
                <w:szCs w:val="28"/>
              </w:rPr>
              <w:t xml:space="preserve"> 000 </w:t>
            </w:r>
            <w:r w:rsidRPr="003C3010">
              <w:rPr>
                <w:rFonts w:cs="Arial"/>
                <w:sz w:val="28"/>
                <w:szCs w:val="28"/>
              </w:rPr>
              <w:t>euro</w:t>
            </w:r>
          </w:p>
          <w:p w14:paraId="0F5DFDCA" w14:textId="38A6582F" w:rsidR="006E0EE5" w:rsidRPr="003C3010" w:rsidRDefault="006E0EE5" w:rsidP="00F61542">
            <w:pPr>
              <w:spacing w:before="240"/>
              <w:jc w:val="both"/>
              <w:rPr>
                <w:rFonts w:cs="Arial"/>
              </w:rPr>
            </w:pPr>
            <w:r w:rsidRPr="003C3010">
              <w:rPr>
                <w:rFonts w:cs="Arial"/>
              </w:rPr>
              <w:t>Ogłoszenie</w:t>
            </w:r>
            <w:r w:rsidR="00D54A92" w:rsidRPr="003C3010">
              <w:rPr>
                <w:rFonts w:cs="Arial"/>
              </w:rPr>
              <w:t xml:space="preserve"> </w:t>
            </w:r>
            <w:r w:rsidR="00D54A92" w:rsidRPr="000B4A82">
              <w:rPr>
                <w:rFonts w:cs="Arial"/>
              </w:rPr>
              <w:t xml:space="preserve">zamieszczono w Biuletynie Zamówień Publicznych oraz na stronie internetowej </w:t>
            </w:r>
            <w:r w:rsidR="00D54A92" w:rsidRPr="000B4A82">
              <w:rPr>
                <w:rFonts w:cs="Arial"/>
                <w:u w:val="single"/>
              </w:rPr>
              <w:t>www.wsd.org.pl</w:t>
            </w:r>
            <w:r w:rsidR="00305133" w:rsidRPr="000B4A82">
              <w:rPr>
                <w:rFonts w:cs="Arial"/>
              </w:rPr>
              <w:t xml:space="preserve"> w dniu </w:t>
            </w:r>
            <w:r w:rsidR="000B4A82" w:rsidRPr="000B4A82">
              <w:rPr>
                <w:rFonts w:cs="Arial"/>
              </w:rPr>
              <w:t>10</w:t>
            </w:r>
            <w:r w:rsidR="009149A3" w:rsidRPr="000B4A82">
              <w:rPr>
                <w:rFonts w:cs="Arial"/>
              </w:rPr>
              <w:t>.</w:t>
            </w:r>
            <w:r w:rsidR="005F4EC0" w:rsidRPr="000B4A82">
              <w:rPr>
                <w:rFonts w:cs="Arial"/>
              </w:rPr>
              <w:t>1</w:t>
            </w:r>
            <w:r w:rsidR="0087476A" w:rsidRPr="000B4A82">
              <w:rPr>
                <w:rFonts w:cs="Arial"/>
              </w:rPr>
              <w:t>1</w:t>
            </w:r>
            <w:r w:rsidR="007E21B4" w:rsidRPr="000B4A82">
              <w:rPr>
                <w:rFonts w:cs="Arial"/>
              </w:rPr>
              <w:t>.</w:t>
            </w:r>
            <w:r w:rsidR="000C02A6" w:rsidRPr="000B4A82">
              <w:rPr>
                <w:rFonts w:cs="Arial"/>
              </w:rPr>
              <w:t>20</w:t>
            </w:r>
            <w:r w:rsidR="000D0F28" w:rsidRPr="000B4A82">
              <w:rPr>
                <w:rFonts w:cs="Arial"/>
              </w:rPr>
              <w:t>2</w:t>
            </w:r>
            <w:r w:rsidR="009421AA" w:rsidRPr="000B4A82">
              <w:rPr>
                <w:rFonts w:cs="Arial"/>
              </w:rPr>
              <w:t>1</w:t>
            </w:r>
            <w:r w:rsidR="00D54A92" w:rsidRPr="000B4A82">
              <w:rPr>
                <w:rFonts w:cs="Arial"/>
              </w:rPr>
              <w:t>r.</w:t>
            </w:r>
            <w:r w:rsidR="00570D6B" w:rsidRPr="000B4A82">
              <w:rPr>
                <w:rFonts w:cs="Arial"/>
              </w:rPr>
              <w:t xml:space="preserve">, numer </w:t>
            </w:r>
            <w:r w:rsidR="000507E8" w:rsidRPr="000B4A82">
              <w:rPr>
                <w:rFonts w:cs="Arial"/>
              </w:rPr>
              <w:t xml:space="preserve">2021/BZP </w:t>
            </w:r>
            <w:r w:rsidR="000B4A82" w:rsidRPr="000B4A82">
              <w:rPr>
                <w:rFonts w:cs="Arial"/>
              </w:rPr>
              <w:t>00264149</w:t>
            </w:r>
            <w:r w:rsidR="000507E8" w:rsidRPr="000B4A82">
              <w:rPr>
                <w:rFonts w:cs="Arial"/>
              </w:rPr>
              <w:t>/01</w:t>
            </w:r>
          </w:p>
        </w:tc>
      </w:tr>
    </w:tbl>
    <w:p w14:paraId="153C636C" w14:textId="69F2DF52" w:rsidR="001F39F3" w:rsidRPr="003C3010" w:rsidRDefault="001F39F3" w:rsidP="00F61542">
      <w:pPr>
        <w:rPr>
          <w:rFonts w:cs="Arial"/>
        </w:rPr>
      </w:pPr>
      <w:r w:rsidRPr="003C3010">
        <w:rPr>
          <w:rFonts w:cs="Arial"/>
        </w:rPr>
        <w:br w:type="page"/>
      </w:r>
    </w:p>
    <w:p w14:paraId="67AF908D" w14:textId="2047ED28" w:rsidR="00BE6482" w:rsidRPr="003C3010" w:rsidRDefault="00E23A26" w:rsidP="00F61542">
      <w:pPr>
        <w:pStyle w:val="Akapitzlist"/>
        <w:numPr>
          <w:ilvl w:val="0"/>
          <w:numId w:val="38"/>
        </w:numPr>
        <w:rPr>
          <w:rFonts w:cs="Arial"/>
          <w:b/>
          <w:bCs/>
        </w:rPr>
      </w:pPr>
      <w:r w:rsidRPr="003C3010">
        <w:rPr>
          <w:rFonts w:cs="Arial"/>
          <w:b/>
          <w:bCs/>
        </w:rPr>
        <w:lastRenderedPageBreak/>
        <w:t>NAZWA I ADRES ZAMAWIAJĄCEGO</w:t>
      </w:r>
    </w:p>
    <w:p w14:paraId="5B5FBC0C" w14:textId="77777777" w:rsidR="00E23A26" w:rsidRPr="003C3010" w:rsidRDefault="00E23A26" w:rsidP="00F61542">
      <w:pPr>
        <w:rPr>
          <w:rFonts w:cs="Arial"/>
          <w:b/>
        </w:rPr>
      </w:pPr>
      <w:r w:rsidRPr="003C3010">
        <w:rPr>
          <w:rFonts w:cs="Arial"/>
          <w:b/>
        </w:rPr>
        <w:t>Wojewódzki Szpital Dziecięcy</w:t>
      </w:r>
    </w:p>
    <w:p w14:paraId="02BE0BAE" w14:textId="77777777" w:rsidR="00E23A26" w:rsidRPr="003C3010" w:rsidRDefault="00E23A26" w:rsidP="00F61542">
      <w:pPr>
        <w:rPr>
          <w:rFonts w:cs="Arial"/>
          <w:b/>
        </w:rPr>
      </w:pPr>
      <w:r w:rsidRPr="003C3010">
        <w:rPr>
          <w:rFonts w:cs="Arial"/>
          <w:b/>
        </w:rPr>
        <w:t>im. J. Brudzińskiego w Bydgoszczy</w:t>
      </w:r>
    </w:p>
    <w:p w14:paraId="4FD2B43A" w14:textId="77777777" w:rsidR="00E23A26" w:rsidRPr="003C3010" w:rsidRDefault="00E23A26" w:rsidP="00F61542">
      <w:pPr>
        <w:rPr>
          <w:rFonts w:cs="Arial"/>
          <w:b/>
        </w:rPr>
      </w:pPr>
      <w:r w:rsidRPr="003C3010">
        <w:rPr>
          <w:rFonts w:cs="Arial"/>
          <w:b/>
        </w:rPr>
        <w:t>ul. Chodkiewicza 44</w:t>
      </w:r>
    </w:p>
    <w:p w14:paraId="615900BE" w14:textId="77777777" w:rsidR="00E23A26" w:rsidRPr="003C3010" w:rsidRDefault="00E23A26" w:rsidP="00F61542">
      <w:pPr>
        <w:rPr>
          <w:rFonts w:cs="Arial"/>
          <w:b/>
        </w:rPr>
      </w:pPr>
      <w:r w:rsidRPr="003C3010">
        <w:rPr>
          <w:rFonts w:cs="Arial"/>
          <w:b/>
        </w:rPr>
        <w:t>85- 667 Bydgoszcz</w:t>
      </w:r>
    </w:p>
    <w:p w14:paraId="2E7E6A8B" w14:textId="77777777" w:rsidR="00E23A26" w:rsidRPr="003C3010" w:rsidRDefault="00E23A26" w:rsidP="00F61542">
      <w:pPr>
        <w:rPr>
          <w:rFonts w:cs="Arial"/>
          <w:b/>
        </w:rPr>
      </w:pPr>
      <w:r w:rsidRPr="003C3010">
        <w:rPr>
          <w:rFonts w:cs="Arial"/>
          <w:b/>
        </w:rPr>
        <w:t>tel. 052 32-62-100, fax. 052 32-62-101</w:t>
      </w:r>
    </w:p>
    <w:p w14:paraId="42CA1117" w14:textId="750A84F0" w:rsidR="00E23A26" w:rsidRPr="003C3010" w:rsidRDefault="00E23A26" w:rsidP="00F61542">
      <w:pPr>
        <w:rPr>
          <w:rFonts w:cs="Arial"/>
          <w:b/>
          <w:u w:val="single"/>
        </w:rPr>
      </w:pPr>
      <w:r w:rsidRPr="003C3010">
        <w:rPr>
          <w:rFonts w:cs="Arial"/>
          <w:b/>
        </w:rPr>
        <w:t>strona internetowa:</w:t>
      </w:r>
      <w:r w:rsidRPr="003C3010">
        <w:rPr>
          <w:rFonts w:cs="Arial"/>
          <w:b/>
          <w:u w:val="single"/>
        </w:rPr>
        <w:t>www.wsd.org.pl</w:t>
      </w:r>
    </w:p>
    <w:p w14:paraId="2F9ADF07" w14:textId="167FB22D" w:rsidR="00035F6D" w:rsidRPr="003C3010" w:rsidRDefault="000E2A52" w:rsidP="00F61542">
      <w:pPr>
        <w:rPr>
          <w:rFonts w:cs="Arial"/>
          <w:b/>
          <w:u w:val="single"/>
        </w:rPr>
      </w:pPr>
      <w:hyperlink r:id="rId9" w:history="1">
        <w:r w:rsidR="00035F6D" w:rsidRPr="003C3010">
          <w:rPr>
            <w:rStyle w:val="Hipercze"/>
            <w:rFonts w:eastAsia="Calibri" w:cs="Arial"/>
            <w:b/>
            <w:bCs/>
            <w:color w:val="000000" w:themeColor="text1"/>
            <w:lang w:eastAsia="en-US"/>
          </w:rPr>
          <w:t>przetargi@wsd.org.pl</w:t>
        </w:r>
      </w:hyperlink>
    </w:p>
    <w:p w14:paraId="333F3E0E" w14:textId="39CF96DC" w:rsidR="00D1268E" w:rsidRPr="003C3010" w:rsidRDefault="00E23A26" w:rsidP="00F61542">
      <w:pPr>
        <w:spacing w:after="240"/>
        <w:rPr>
          <w:rFonts w:cs="Arial"/>
          <w:b/>
        </w:rPr>
      </w:pPr>
      <w:r w:rsidRPr="003C3010">
        <w:rPr>
          <w:rFonts w:cs="Arial"/>
          <w:b/>
        </w:rPr>
        <w:t>NIP 554-22-35-340, REGON 000898946</w:t>
      </w:r>
    </w:p>
    <w:p w14:paraId="40BDBA7D" w14:textId="77777777" w:rsidR="000D0F28" w:rsidRPr="003C3010" w:rsidRDefault="000D0F28" w:rsidP="00F61542">
      <w:pPr>
        <w:spacing w:before="240"/>
        <w:jc w:val="both"/>
        <w:rPr>
          <w:rFonts w:eastAsia="Calibri" w:cs="Arial"/>
          <w:b/>
          <w:u w:val="single"/>
          <w:lang w:eastAsia="en-US"/>
        </w:rPr>
      </w:pPr>
      <w:bookmarkStart w:id="0" w:name="_Hlk64277839"/>
      <w:r w:rsidRPr="003C3010">
        <w:rPr>
          <w:rFonts w:eastAsia="Calibri" w:cs="Arial"/>
          <w:b/>
          <w:u w:val="single"/>
          <w:lang w:eastAsia="en-US"/>
        </w:rPr>
        <w:t>Klauzula informacyjna z art. 13 RODO dotycząca postępowania o udzielenie zamówienia publicznego</w:t>
      </w:r>
    </w:p>
    <w:p w14:paraId="727FFEA5" w14:textId="0EF3E638" w:rsidR="00F62BB0" w:rsidRPr="003C3010" w:rsidRDefault="00F62BB0" w:rsidP="00F61542">
      <w:pPr>
        <w:spacing w:after="150"/>
        <w:ind w:firstLine="567"/>
        <w:jc w:val="both"/>
        <w:rPr>
          <w:rFonts w:cs="Arial"/>
        </w:rPr>
      </w:pPr>
      <w:r w:rsidRPr="003C3010">
        <w:rPr>
          <w:rFonts w:cs="Arial"/>
        </w:rPr>
        <w:t xml:space="preserve">Zgodnie z art. 13 ust. 1 i 2 rozporządzenia Parlamentu Europejskiego i Rady </w:t>
      </w:r>
      <w:r w:rsidRPr="003C3010">
        <w:rPr>
          <w:rFonts w:cs="Arial"/>
          <w:i/>
          <w:iCs/>
          <w:sz w:val="16"/>
          <w:szCs w:val="16"/>
        </w:rPr>
        <w:t>(UE)</w:t>
      </w:r>
      <w:r w:rsidRPr="003C3010">
        <w:rPr>
          <w:rFonts w:cs="Arial"/>
        </w:rPr>
        <w:t xml:space="preserve"> 2016/679 z dnia 27 kwietnia 2016r. w sprawie ochrony osób fizycznych w związku z przetwarzaniem danych osobowych i w sprawie swobodnego przepływu takich danych oraz uchylenia dyrektywy 95/46/WE </w:t>
      </w:r>
      <w:r w:rsidRPr="003C3010">
        <w:rPr>
          <w:rFonts w:cs="Arial"/>
          <w:i/>
          <w:iCs/>
          <w:sz w:val="16"/>
          <w:szCs w:val="16"/>
        </w:rPr>
        <w:t>(ogólne rozporządzenie o ochronie danych) (Dz. Urz. UE L 119 z 04.05.2016, str. 1)</w:t>
      </w:r>
      <w:r w:rsidRPr="003C3010">
        <w:rPr>
          <w:rFonts w:cs="Arial"/>
        </w:rPr>
        <w:t>, dalej „RODO”, informuję, że:</w:t>
      </w:r>
    </w:p>
    <w:p w14:paraId="3358EBFD" w14:textId="77777777" w:rsidR="00F62BB0" w:rsidRPr="003C3010" w:rsidRDefault="00F62BB0" w:rsidP="00F61542">
      <w:pPr>
        <w:numPr>
          <w:ilvl w:val="0"/>
          <w:numId w:val="27"/>
        </w:numPr>
        <w:ind w:left="360"/>
        <w:jc w:val="both"/>
        <w:rPr>
          <w:rFonts w:cs="Arial"/>
          <w:color w:val="00B0F0"/>
        </w:rPr>
      </w:pPr>
      <w:r w:rsidRPr="003C3010">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Pr="003C3010" w:rsidRDefault="00F62BB0" w:rsidP="00F61542">
      <w:pPr>
        <w:numPr>
          <w:ilvl w:val="0"/>
          <w:numId w:val="27"/>
        </w:numPr>
        <w:ind w:left="360"/>
        <w:jc w:val="both"/>
        <w:rPr>
          <w:rFonts w:cs="Arial"/>
        </w:rPr>
      </w:pPr>
      <w:r w:rsidRPr="003C3010">
        <w:rPr>
          <w:rFonts w:cs="Arial"/>
        </w:rPr>
        <w:t xml:space="preserve">inspektorem ochrony danych osobowych w Wojewódzkim Szpitalu Dziecięcym im. J. Brudzińskiego z siedzibą w Bydgoszczy jest Pan PRZEMYSŁAW WOJCIECHOWSKI, kontakt: </w:t>
      </w:r>
      <w:hyperlink r:id="rId10" w:history="1">
        <w:r w:rsidRPr="003C3010">
          <w:rPr>
            <w:rStyle w:val="Hipercze"/>
            <w:rFonts w:cs="Arial"/>
          </w:rPr>
          <w:t>iod@wsd.org.pl</w:t>
        </w:r>
      </w:hyperlink>
      <w:r w:rsidRPr="003C3010">
        <w:rPr>
          <w:rFonts w:cs="Arial"/>
        </w:rPr>
        <w:t xml:space="preserve">, </w:t>
      </w:r>
    </w:p>
    <w:p w14:paraId="00206FAC" w14:textId="27C101AB" w:rsidR="000D0F28" w:rsidRPr="003C3010" w:rsidRDefault="00F62BB0" w:rsidP="00F61542">
      <w:pPr>
        <w:ind w:left="360"/>
        <w:jc w:val="both"/>
        <w:rPr>
          <w:rFonts w:cs="Arial"/>
        </w:rPr>
      </w:pPr>
      <w:r w:rsidRPr="003C3010">
        <w:rPr>
          <w:rFonts w:cs="Arial"/>
        </w:rPr>
        <w:t>TEL: 513-403-201</w:t>
      </w:r>
      <w:r w:rsidRPr="003C3010">
        <w:rPr>
          <w:rStyle w:val="Odwoanieprzypisudolnego"/>
          <w:rFonts w:cs="Arial"/>
        </w:rPr>
        <w:footnoteReference w:id="1"/>
      </w:r>
      <w:r w:rsidRPr="003C3010">
        <w:rPr>
          <w:rFonts w:cs="Arial"/>
        </w:rPr>
        <w:t>;</w:t>
      </w:r>
    </w:p>
    <w:p w14:paraId="7768B8E0" w14:textId="5772FECE" w:rsidR="000D0F28" w:rsidRPr="003C3010" w:rsidRDefault="000D0F28" w:rsidP="00F61542">
      <w:pPr>
        <w:jc w:val="both"/>
        <w:rPr>
          <w:rFonts w:cs="Arial"/>
          <w:color w:val="00B0F0"/>
        </w:rPr>
      </w:pPr>
      <w:r w:rsidRPr="003C3010">
        <w:rPr>
          <w:rFonts w:cs="Arial"/>
        </w:rPr>
        <w:t xml:space="preserve">Pani/Pana dane osobowe przetwarzane będą na podstawie art. 6 ust. 1 lit. c RODO w celu </w:t>
      </w:r>
      <w:r w:rsidRPr="003C3010">
        <w:rPr>
          <w:rFonts w:eastAsia="Calibri" w:cs="Arial"/>
          <w:lang w:eastAsia="en-US"/>
        </w:rPr>
        <w:t xml:space="preserve">związanym z postępowaniem o udzielenie zamówienia </w:t>
      </w:r>
      <w:r w:rsidR="00CA3BE1" w:rsidRPr="00F4549A">
        <w:rPr>
          <w:rFonts w:cs="Arial"/>
          <w:b/>
        </w:rPr>
        <w:t>na dostawy leków stosowanych w programie „Reumatoidalnego zapalenia stawów i młodzieńczego idiopatycznego zapalenia stawów o</w:t>
      </w:r>
      <w:r w:rsidR="00CA3BE1">
        <w:rPr>
          <w:rFonts w:cs="Arial"/>
          <w:b/>
        </w:rPr>
        <w:t> </w:t>
      </w:r>
      <w:r w:rsidR="00CA3BE1" w:rsidRPr="00F4549A">
        <w:rPr>
          <w:rFonts w:cs="Arial"/>
          <w:b/>
        </w:rPr>
        <w:t>przebiegu agresywnym”</w:t>
      </w:r>
      <w:r w:rsidR="0030083E" w:rsidRPr="003C3010">
        <w:rPr>
          <w:rFonts w:cs="Arial"/>
          <w:b/>
          <w:bCs/>
        </w:rPr>
        <w:t xml:space="preserve">, </w:t>
      </w:r>
      <w:r w:rsidRPr="003C3010">
        <w:rPr>
          <w:rFonts w:eastAsia="Calibri" w:cs="Arial"/>
          <w:lang w:eastAsia="en-US"/>
        </w:rPr>
        <w:t>nr</w:t>
      </w:r>
      <w:r w:rsidR="00D66728">
        <w:rPr>
          <w:rFonts w:eastAsia="Calibri" w:cs="Arial"/>
          <w:lang w:eastAsia="en-US"/>
        </w:rPr>
        <w:t xml:space="preserve"> </w:t>
      </w:r>
      <w:r w:rsidRPr="003C3010">
        <w:rPr>
          <w:rFonts w:eastAsia="Calibri" w:cs="Arial"/>
          <w:lang w:eastAsia="en-US"/>
        </w:rPr>
        <w:t xml:space="preserve">postępowania: </w:t>
      </w:r>
      <w:r w:rsidR="00CA3BE1">
        <w:rPr>
          <w:rFonts w:eastAsia="Calibri" w:cs="Arial"/>
          <w:b/>
          <w:bCs/>
          <w:lang w:eastAsia="en-US"/>
        </w:rPr>
        <w:t>31</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Pr="003C3010">
        <w:rPr>
          <w:rFonts w:eastAsia="Calibri" w:cs="Arial"/>
          <w:b/>
          <w:bCs/>
          <w:lang w:eastAsia="en-US"/>
        </w:rPr>
        <w:t>20</w:t>
      </w:r>
      <w:r w:rsidR="00C04FC4" w:rsidRPr="003C3010">
        <w:rPr>
          <w:rFonts w:eastAsia="Calibri" w:cs="Arial"/>
          <w:b/>
          <w:bCs/>
          <w:lang w:eastAsia="en-US"/>
        </w:rPr>
        <w:t>2</w:t>
      </w:r>
      <w:r w:rsidR="009421AA" w:rsidRPr="003C3010">
        <w:rPr>
          <w:rFonts w:eastAsia="Calibri" w:cs="Arial"/>
          <w:b/>
          <w:bCs/>
          <w:lang w:eastAsia="en-US"/>
        </w:rPr>
        <w:t>1</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007961A7" w:rsidRPr="003C3010">
        <w:rPr>
          <w:rFonts w:eastAsia="Calibri" w:cs="Arial"/>
          <w:b/>
          <w:bCs/>
          <w:lang w:eastAsia="en-US"/>
        </w:rPr>
        <w:t>TP</w:t>
      </w:r>
      <w:r w:rsidRPr="003C3010">
        <w:rPr>
          <w:rFonts w:eastAsia="Calibri" w:cs="Arial"/>
          <w:lang w:eastAsia="en-US"/>
        </w:rPr>
        <w:t xml:space="preserve"> prowadzonym w trybie </w:t>
      </w:r>
      <w:r w:rsidR="00852AB5" w:rsidRPr="003C3010">
        <w:rPr>
          <w:rFonts w:eastAsia="Calibri" w:cs="Arial"/>
          <w:lang w:eastAsia="en-US"/>
        </w:rPr>
        <w:t>podstawowym</w:t>
      </w:r>
      <w:r w:rsidRPr="003C3010">
        <w:rPr>
          <w:rFonts w:eastAsia="Calibri" w:cs="Arial"/>
          <w:lang w:eastAsia="en-US"/>
        </w:rPr>
        <w:t>;</w:t>
      </w:r>
    </w:p>
    <w:p w14:paraId="07896DB4" w14:textId="11F8513C" w:rsidR="000D0F28" w:rsidRPr="003C3010" w:rsidRDefault="000D0F28" w:rsidP="00F61542">
      <w:pPr>
        <w:numPr>
          <w:ilvl w:val="0"/>
          <w:numId w:val="9"/>
        </w:numPr>
        <w:ind w:left="426" w:hanging="426"/>
        <w:jc w:val="both"/>
        <w:rPr>
          <w:rFonts w:cs="Arial"/>
          <w:color w:val="00B0F0"/>
        </w:rPr>
      </w:pPr>
      <w:r w:rsidRPr="003C3010">
        <w:rPr>
          <w:rFonts w:cs="Arial"/>
        </w:rPr>
        <w:t xml:space="preserve">odbiorcami Pani/Pana danych osobowych będą osoby lub podmioty, którym udostępniona zostanie dokumentacja postępowania w oparciu o art. </w:t>
      </w:r>
      <w:r w:rsidR="004848C7" w:rsidRPr="003C3010">
        <w:rPr>
          <w:rFonts w:cs="Arial"/>
        </w:rPr>
        <w:t>1</w:t>
      </w:r>
      <w:r w:rsidRPr="003C3010">
        <w:rPr>
          <w:rFonts w:cs="Arial"/>
        </w:rPr>
        <w:t xml:space="preserve">8 oraz art. </w:t>
      </w:r>
      <w:r w:rsidR="004848C7" w:rsidRPr="003C3010">
        <w:rPr>
          <w:rFonts w:cs="Arial"/>
        </w:rPr>
        <w:t>74</w:t>
      </w:r>
      <w:r w:rsidRPr="003C3010">
        <w:rPr>
          <w:rFonts w:cs="Arial"/>
        </w:rPr>
        <w:t xml:space="preserve"> ust. </w:t>
      </w:r>
      <w:r w:rsidR="004848C7" w:rsidRPr="003C3010">
        <w:rPr>
          <w:rFonts w:cs="Arial"/>
        </w:rPr>
        <w:t>1</w:t>
      </w:r>
      <w:r w:rsidRPr="003C3010">
        <w:rPr>
          <w:rFonts w:cs="Arial"/>
        </w:rPr>
        <w:t xml:space="preserve"> ustawy z dnia </w:t>
      </w:r>
      <w:r w:rsidR="004848C7" w:rsidRPr="003C3010">
        <w:rPr>
          <w:rFonts w:cs="Arial"/>
        </w:rPr>
        <w:t>11</w:t>
      </w:r>
      <w:r w:rsidRPr="003C3010">
        <w:rPr>
          <w:rFonts w:cs="Arial"/>
        </w:rPr>
        <w:t xml:space="preserve"> </w:t>
      </w:r>
      <w:r w:rsidR="004848C7" w:rsidRPr="003C3010">
        <w:rPr>
          <w:rFonts w:cs="Arial"/>
        </w:rPr>
        <w:t>września</w:t>
      </w:r>
      <w:r w:rsidRPr="003C3010">
        <w:rPr>
          <w:rFonts w:cs="Arial"/>
        </w:rPr>
        <w:t xml:space="preserve"> 20</w:t>
      </w:r>
      <w:r w:rsidR="004848C7" w:rsidRPr="003C3010">
        <w:rPr>
          <w:rFonts w:cs="Arial"/>
        </w:rPr>
        <w:t>19</w:t>
      </w:r>
      <w:r w:rsidRPr="003C3010">
        <w:rPr>
          <w:rFonts w:cs="Arial"/>
        </w:rPr>
        <w:t xml:space="preserve">r. – Prawo zamówień publicznych </w:t>
      </w:r>
      <w:r w:rsidRPr="003C3010">
        <w:rPr>
          <w:rFonts w:cs="Arial"/>
          <w:i/>
          <w:iCs/>
          <w:sz w:val="16"/>
          <w:szCs w:val="16"/>
        </w:rPr>
        <w:t>(Dz. U. z 20</w:t>
      </w:r>
      <w:r w:rsidR="00045DDE">
        <w:rPr>
          <w:rFonts w:cs="Arial"/>
          <w:i/>
          <w:iCs/>
          <w:sz w:val="16"/>
          <w:szCs w:val="16"/>
        </w:rPr>
        <w:t>21</w:t>
      </w:r>
      <w:r w:rsidRPr="003C3010">
        <w:rPr>
          <w:rFonts w:cs="Arial"/>
          <w:i/>
          <w:iCs/>
          <w:sz w:val="16"/>
          <w:szCs w:val="16"/>
        </w:rPr>
        <w:t xml:space="preserve">r. poz. </w:t>
      </w:r>
      <w:r w:rsidR="00045DDE">
        <w:rPr>
          <w:rFonts w:cs="Arial"/>
          <w:i/>
          <w:iCs/>
          <w:sz w:val="16"/>
          <w:szCs w:val="16"/>
        </w:rPr>
        <w:t>1129</w:t>
      </w:r>
      <w:r w:rsidR="004848C7" w:rsidRPr="003C3010">
        <w:rPr>
          <w:rFonts w:cs="Arial"/>
          <w:i/>
          <w:iCs/>
          <w:sz w:val="16"/>
          <w:szCs w:val="16"/>
        </w:rPr>
        <w:t xml:space="preserve"> ze zm.</w:t>
      </w:r>
      <w:r w:rsidRPr="003C3010">
        <w:rPr>
          <w:rFonts w:cs="Arial"/>
          <w:i/>
          <w:iCs/>
          <w:sz w:val="16"/>
          <w:szCs w:val="16"/>
        </w:rPr>
        <w:t>)</w:t>
      </w:r>
      <w:r w:rsidRPr="003C3010">
        <w:rPr>
          <w:rFonts w:cs="Arial"/>
        </w:rPr>
        <w:t xml:space="preserve"> dalej „ustawa Pzp”;</w:t>
      </w:r>
    </w:p>
    <w:p w14:paraId="3E424BB6" w14:textId="55705A0E" w:rsidR="000D0F28" w:rsidRPr="003C3010" w:rsidRDefault="000D0F28" w:rsidP="00F61542">
      <w:pPr>
        <w:numPr>
          <w:ilvl w:val="0"/>
          <w:numId w:val="9"/>
        </w:numPr>
        <w:ind w:left="426" w:hanging="426"/>
        <w:jc w:val="both"/>
        <w:rPr>
          <w:rFonts w:cs="Arial"/>
          <w:color w:val="00B0F0"/>
        </w:rPr>
      </w:pPr>
      <w:r w:rsidRPr="003C3010">
        <w:rPr>
          <w:rFonts w:cs="Arial"/>
        </w:rPr>
        <w:t xml:space="preserve">Pani/Pana dane osobowe będą przechowywane, zgodnie z art. </w:t>
      </w:r>
      <w:r w:rsidR="004848C7" w:rsidRPr="003C3010">
        <w:rPr>
          <w:rFonts w:cs="Arial"/>
        </w:rPr>
        <w:t>78</w:t>
      </w:r>
      <w:r w:rsidRPr="003C3010">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3C3010" w:rsidRDefault="000D0F28" w:rsidP="00F61542">
      <w:pPr>
        <w:numPr>
          <w:ilvl w:val="0"/>
          <w:numId w:val="9"/>
        </w:numPr>
        <w:ind w:left="426" w:hanging="426"/>
        <w:jc w:val="both"/>
        <w:rPr>
          <w:rFonts w:cs="Arial"/>
          <w:b/>
          <w:i/>
        </w:rPr>
      </w:pPr>
      <w:r w:rsidRPr="003C3010">
        <w:rPr>
          <w:rFonts w:cs="Arial"/>
        </w:rPr>
        <w:t>obowiązek podania przez Panią/Pana danych osobowych bezpośrednio Pani/Pana dotyczących jest wymogiem ustawowym określonym w przepisach ustawy Pzp, związanym z udziałem w</w:t>
      </w:r>
      <w:r w:rsidR="00FB2AAE" w:rsidRPr="003C3010">
        <w:rPr>
          <w:rFonts w:cs="Arial"/>
        </w:rPr>
        <w:t xml:space="preserve"> </w:t>
      </w:r>
      <w:r w:rsidRPr="003C3010">
        <w:rPr>
          <w:rFonts w:cs="Arial"/>
        </w:rPr>
        <w:t>postępowaniu o udzielenie zamówienia publicznego; konsekwencje niepodania określonych danych wynikają z ustawy Pzp;</w:t>
      </w:r>
    </w:p>
    <w:p w14:paraId="358891A7" w14:textId="77777777" w:rsidR="000D0F28" w:rsidRPr="003C3010" w:rsidRDefault="000D0F28" w:rsidP="00F61542">
      <w:pPr>
        <w:numPr>
          <w:ilvl w:val="0"/>
          <w:numId w:val="9"/>
        </w:numPr>
        <w:ind w:left="426" w:hanging="426"/>
        <w:jc w:val="both"/>
        <w:rPr>
          <w:rFonts w:eastAsia="Calibri" w:cs="Arial"/>
          <w:lang w:eastAsia="en-US"/>
        </w:rPr>
      </w:pPr>
      <w:r w:rsidRPr="003C3010">
        <w:rPr>
          <w:rFonts w:cs="Arial"/>
        </w:rPr>
        <w:t>w odniesieniu do Pani/Pana danych osobowych decyzje nie będą podejmowane w sposób zautomatyzowany, stosowanie do art. 22 RODO;</w:t>
      </w:r>
    </w:p>
    <w:p w14:paraId="534878C0" w14:textId="77777777" w:rsidR="000D0F28" w:rsidRPr="003C3010" w:rsidRDefault="000D0F28" w:rsidP="00F61542">
      <w:pPr>
        <w:numPr>
          <w:ilvl w:val="0"/>
          <w:numId w:val="9"/>
        </w:numPr>
        <w:ind w:left="426" w:hanging="426"/>
        <w:jc w:val="both"/>
        <w:rPr>
          <w:rFonts w:cs="Arial"/>
          <w:color w:val="00B0F0"/>
        </w:rPr>
      </w:pPr>
      <w:r w:rsidRPr="003C3010">
        <w:rPr>
          <w:rFonts w:cs="Arial"/>
        </w:rPr>
        <w:t>posiada Pani/Pan:</w:t>
      </w:r>
    </w:p>
    <w:p w14:paraId="1E4D49B9" w14:textId="77777777" w:rsidR="000D0F28" w:rsidRPr="003C3010" w:rsidRDefault="000D0F28" w:rsidP="00F61542">
      <w:pPr>
        <w:numPr>
          <w:ilvl w:val="0"/>
          <w:numId w:val="10"/>
        </w:numPr>
        <w:ind w:left="709" w:hanging="283"/>
        <w:jc w:val="both"/>
        <w:rPr>
          <w:rFonts w:cs="Arial"/>
          <w:color w:val="00B0F0"/>
        </w:rPr>
      </w:pPr>
      <w:r w:rsidRPr="003C3010">
        <w:rPr>
          <w:rFonts w:cs="Arial"/>
        </w:rPr>
        <w:t>na podstawie art. 15 RODO prawo dostępu do danych osobowych Pani/Pana dotyczących;</w:t>
      </w:r>
    </w:p>
    <w:p w14:paraId="16120E3C" w14:textId="77777777" w:rsidR="000D0F28" w:rsidRPr="003C3010" w:rsidRDefault="000D0F28" w:rsidP="00F61542">
      <w:pPr>
        <w:numPr>
          <w:ilvl w:val="0"/>
          <w:numId w:val="10"/>
        </w:numPr>
        <w:ind w:left="709" w:hanging="283"/>
        <w:jc w:val="both"/>
        <w:rPr>
          <w:rFonts w:cs="Arial"/>
        </w:rPr>
      </w:pPr>
      <w:r w:rsidRPr="003C3010">
        <w:rPr>
          <w:rFonts w:cs="Arial"/>
        </w:rPr>
        <w:t xml:space="preserve">na podstawie art. 16 RODO prawo do sprostowania Pani/Pana danych osobowych </w:t>
      </w:r>
      <w:r w:rsidRPr="003C3010">
        <w:rPr>
          <w:rStyle w:val="Odwoanieprzypisudolnego"/>
          <w:rFonts w:cs="Arial"/>
        </w:rPr>
        <w:footnoteReference w:id="2"/>
      </w:r>
      <w:r w:rsidRPr="003C3010">
        <w:rPr>
          <w:rFonts w:cs="Arial"/>
        </w:rPr>
        <w:t>;</w:t>
      </w:r>
    </w:p>
    <w:p w14:paraId="4DB8C6F9" w14:textId="06955C1B" w:rsidR="000D0F28" w:rsidRPr="003C3010" w:rsidRDefault="000D0F28" w:rsidP="00F61542">
      <w:pPr>
        <w:numPr>
          <w:ilvl w:val="0"/>
          <w:numId w:val="10"/>
        </w:numPr>
        <w:ind w:left="709" w:hanging="283"/>
        <w:jc w:val="both"/>
        <w:rPr>
          <w:rFonts w:cs="Arial"/>
        </w:rPr>
      </w:pPr>
      <w:r w:rsidRPr="003C3010">
        <w:rPr>
          <w:rFonts w:cs="Arial"/>
        </w:rPr>
        <w:t>na podstawie art.</w:t>
      </w:r>
      <w:r w:rsidR="00B56FE3" w:rsidRPr="003C3010">
        <w:rPr>
          <w:rFonts w:cs="Arial"/>
        </w:rPr>
        <w:t xml:space="preserve"> </w:t>
      </w:r>
      <w:r w:rsidRPr="003C3010">
        <w:rPr>
          <w:rFonts w:cs="Arial"/>
        </w:rPr>
        <w:t>18 RODO prawo żądania od administratora ograniczenia przetwarzania danych osobowych z zastrzeżeniem przypadków, o których mowa w art. 18 ust. 2 RODO</w:t>
      </w:r>
      <w:r w:rsidRPr="003C3010">
        <w:rPr>
          <w:rStyle w:val="Odwoanieprzypisudolnego"/>
          <w:rFonts w:cs="Arial"/>
        </w:rPr>
        <w:footnoteReference w:id="3"/>
      </w:r>
      <w:r w:rsidRPr="003C3010">
        <w:rPr>
          <w:rFonts w:cs="Arial"/>
        </w:rPr>
        <w:t>;</w:t>
      </w:r>
    </w:p>
    <w:p w14:paraId="44B61A9E" w14:textId="77777777" w:rsidR="000D0F28" w:rsidRPr="003C3010" w:rsidRDefault="000D0F28" w:rsidP="00F61542">
      <w:pPr>
        <w:numPr>
          <w:ilvl w:val="0"/>
          <w:numId w:val="10"/>
        </w:numPr>
        <w:ind w:left="709" w:hanging="283"/>
        <w:jc w:val="both"/>
        <w:rPr>
          <w:rFonts w:cs="Arial"/>
          <w:i/>
          <w:color w:val="00B0F0"/>
        </w:rPr>
      </w:pPr>
      <w:r w:rsidRPr="003C3010">
        <w:rPr>
          <w:rFonts w:cs="Arial"/>
        </w:rPr>
        <w:t>prawo do wniesienia skargi do Prezesa Urzędu Ochrony Danych Osobowych, gdy uzna Pani/Pan, że przetwarzanie danych osobowych Pani/Pana dotyczących narusza przepisy RODO;</w:t>
      </w:r>
    </w:p>
    <w:p w14:paraId="19280946" w14:textId="77777777" w:rsidR="000D0F28" w:rsidRPr="003C3010" w:rsidRDefault="000D0F28" w:rsidP="00F61542">
      <w:pPr>
        <w:numPr>
          <w:ilvl w:val="0"/>
          <w:numId w:val="9"/>
        </w:numPr>
        <w:ind w:left="426" w:hanging="426"/>
        <w:jc w:val="both"/>
        <w:rPr>
          <w:rFonts w:cs="Arial"/>
          <w:i/>
          <w:color w:val="00B0F0"/>
        </w:rPr>
      </w:pPr>
      <w:r w:rsidRPr="003C3010">
        <w:rPr>
          <w:rFonts w:cs="Arial"/>
        </w:rPr>
        <w:t>nie przysługuje Pani/Panu:</w:t>
      </w:r>
    </w:p>
    <w:p w14:paraId="2FF88F28" w14:textId="77777777" w:rsidR="000D0F28" w:rsidRPr="003C3010" w:rsidRDefault="000D0F28" w:rsidP="00F61542">
      <w:pPr>
        <w:numPr>
          <w:ilvl w:val="0"/>
          <w:numId w:val="11"/>
        </w:numPr>
        <w:ind w:left="709" w:hanging="283"/>
        <w:jc w:val="both"/>
        <w:rPr>
          <w:rFonts w:cs="Arial"/>
          <w:i/>
          <w:color w:val="00B0F0"/>
        </w:rPr>
      </w:pPr>
      <w:r w:rsidRPr="003C3010">
        <w:rPr>
          <w:rFonts w:cs="Arial"/>
        </w:rPr>
        <w:t>w związku z art. 17 ust. 3 lit. b, d lub e RODO prawo do usunięcia danych osobowych;</w:t>
      </w:r>
    </w:p>
    <w:p w14:paraId="747179D6" w14:textId="77777777" w:rsidR="001F39F3" w:rsidRPr="003C3010" w:rsidRDefault="000D0F28" w:rsidP="00F61542">
      <w:pPr>
        <w:numPr>
          <w:ilvl w:val="0"/>
          <w:numId w:val="11"/>
        </w:numPr>
        <w:ind w:left="709" w:hanging="283"/>
        <w:jc w:val="both"/>
        <w:rPr>
          <w:rFonts w:cs="Arial"/>
          <w:b/>
          <w:i/>
        </w:rPr>
      </w:pPr>
      <w:r w:rsidRPr="003C3010">
        <w:rPr>
          <w:rFonts w:cs="Arial"/>
        </w:rPr>
        <w:t>prawo do przenoszenia danych osobowych, o którym mowa w art. 20 RODO;</w:t>
      </w:r>
    </w:p>
    <w:p w14:paraId="054BAD32" w14:textId="682BD404" w:rsidR="00F3090B" w:rsidRPr="003C3010" w:rsidRDefault="000D0F28" w:rsidP="00F61542">
      <w:pPr>
        <w:ind w:left="142"/>
        <w:jc w:val="both"/>
        <w:rPr>
          <w:rFonts w:cs="Arial"/>
          <w:b/>
          <w:i/>
        </w:rPr>
      </w:pPr>
      <w:r w:rsidRPr="003C3010">
        <w:rPr>
          <w:rFonts w:eastAsia="Calibri" w:cs="Arial"/>
          <w:lang w:eastAsia="en-US"/>
        </w:rPr>
        <w:t>na podstawie art. 21 RODO prawo sprzeciwu, wobec przetwarzania danych osobowych, gdyż</w:t>
      </w:r>
      <w:r w:rsidRPr="003C3010">
        <w:rPr>
          <w:rFonts w:cs="Arial"/>
        </w:rPr>
        <w:t xml:space="preserve"> podstawą prawną przetwarzania Pani/Pana danych osobowych jest art. 6 ust. 1 lit. c RODO</w:t>
      </w:r>
      <w:r w:rsidR="00F3090B" w:rsidRPr="003C3010">
        <w:rPr>
          <w:rFonts w:cs="Arial"/>
        </w:rPr>
        <w:br w:type="page"/>
      </w:r>
    </w:p>
    <w:bookmarkEnd w:id="0"/>
    <w:p w14:paraId="43400DA3" w14:textId="6C6CC040" w:rsidR="006E0EE5" w:rsidRPr="003C3010" w:rsidRDefault="006E0EE5" w:rsidP="00F61542">
      <w:pPr>
        <w:pStyle w:val="Akapitzlist"/>
        <w:numPr>
          <w:ilvl w:val="0"/>
          <w:numId w:val="38"/>
        </w:numPr>
        <w:rPr>
          <w:rFonts w:cs="Arial"/>
          <w:b/>
          <w:bCs/>
        </w:rPr>
      </w:pPr>
      <w:r w:rsidRPr="003C3010">
        <w:rPr>
          <w:rFonts w:cs="Arial"/>
          <w:b/>
          <w:bCs/>
        </w:rPr>
        <w:lastRenderedPageBreak/>
        <w:t>TRYB UDZIELENIA ZAMÓWIENIA</w:t>
      </w:r>
    </w:p>
    <w:p w14:paraId="26AEE51B" w14:textId="00530A3B"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 xml:space="preserve">Niniejsze postępowanie prowadzone jest w trybie podstawowym o jakim stanowi art. 275 pkt 1 </w:t>
      </w:r>
      <w:proofErr w:type="spellStart"/>
      <w:r w:rsidRPr="003C3010">
        <w:rPr>
          <w:rFonts w:cs="Arial"/>
          <w:sz w:val="20"/>
        </w:rPr>
        <w:t>p.z.p</w:t>
      </w:r>
      <w:proofErr w:type="spellEnd"/>
      <w:r w:rsidRPr="003C3010">
        <w:rPr>
          <w:rFonts w:cs="Arial"/>
          <w:sz w:val="20"/>
        </w:rPr>
        <w:t>. ora</w:t>
      </w:r>
      <w:r w:rsidR="003868E0" w:rsidRPr="003C3010">
        <w:rPr>
          <w:rFonts w:cs="Arial"/>
          <w:sz w:val="20"/>
        </w:rPr>
        <w:t xml:space="preserve">z </w:t>
      </w:r>
      <w:r w:rsidRPr="003C3010">
        <w:rPr>
          <w:rFonts w:cs="Arial"/>
          <w:sz w:val="20"/>
        </w:rPr>
        <w:t>niniejszej Specyfikacji Warunków Zamówienia, zwaną dalej „SWZ”.</w:t>
      </w:r>
    </w:p>
    <w:p w14:paraId="1E97F515" w14:textId="3269D430"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przewiduje wyboru najkorzystniejszej oferty z możliwością prowadzenia negocjacji.</w:t>
      </w:r>
    </w:p>
    <w:p w14:paraId="6E43057F" w14:textId="52BAA6E1"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Szacunkowa wartość przedmiotowego zamówienia nie przekracza progów unijnych o jakich mowa w</w:t>
      </w:r>
      <w:r w:rsidR="00F62BB0" w:rsidRPr="003C3010">
        <w:rPr>
          <w:rFonts w:cs="Arial"/>
          <w:sz w:val="20"/>
        </w:rPr>
        <w:t> </w:t>
      </w:r>
      <w:r w:rsidRPr="003C3010">
        <w:rPr>
          <w:rFonts w:cs="Arial"/>
          <w:sz w:val="20"/>
        </w:rPr>
        <w:t>art.</w:t>
      </w:r>
      <w:r w:rsidR="00562A3E" w:rsidRPr="003C3010">
        <w:rPr>
          <w:rFonts w:cs="Arial"/>
          <w:sz w:val="20"/>
        </w:rPr>
        <w:t> </w:t>
      </w:r>
      <w:r w:rsidRPr="003C3010">
        <w:rPr>
          <w:rFonts w:cs="Arial"/>
          <w:sz w:val="20"/>
        </w:rPr>
        <w:t xml:space="preserve">3 ustawy </w:t>
      </w:r>
      <w:proofErr w:type="spellStart"/>
      <w:r w:rsidRPr="003C3010">
        <w:rPr>
          <w:rFonts w:cs="Arial"/>
          <w:sz w:val="20"/>
        </w:rPr>
        <w:t>p.z.p</w:t>
      </w:r>
      <w:proofErr w:type="spellEnd"/>
      <w:r w:rsidRPr="003C3010">
        <w:rPr>
          <w:rFonts w:cs="Arial"/>
          <w:sz w:val="20"/>
        </w:rPr>
        <w:t>.</w:t>
      </w:r>
    </w:p>
    <w:p w14:paraId="7CBE8D0F" w14:textId="77777777"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przewiduje aukcji elektronicznej.</w:t>
      </w:r>
    </w:p>
    <w:p w14:paraId="35367954" w14:textId="77777777"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przewiduje złożenia oferty w postaci katalogów elektronicznych.</w:t>
      </w:r>
    </w:p>
    <w:p w14:paraId="05D94F2E" w14:textId="0A3A4E93"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prowadzi postępowania w celu zawarcia umowy ramowej.</w:t>
      </w:r>
    </w:p>
    <w:p w14:paraId="79E50E1A" w14:textId="25214732" w:rsidR="00B44C04" w:rsidRPr="003C3010" w:rsidRDefault="00B44C04" w:rsidP="00F61542">
      <w:pPr>
        <w:pStyle w:val="pkt"/>
        <w:numPr>
          <w:ilvl w:val="0"/>
          <w:numId w:val="13"/>
        </w:numPr>
        <w:spacing w:before="0" w:after="0"/>
        <w:ind w:left="284" w:hanging="284"/>
        <w:rPr>
          <w:rFonts w:cs="Arial"/>
          <w:sz w:val="20"/>
        </w:rPr>
      </w:pPr>
      <w:r w:rsidRPr="003C3010">
        <w:rPr>
          <w:rFonts w:cs="Arial"/>
          <w:sz w:val="20"/>
        </w:rPr>
        <w:t>Zamawiający nie przewiduje udzielania zamówień uzupełniających, o których mowa w art.214 ust.1 pkt 8 ustawy.</w:t>
      </w:r>
    </w:p>
    <w:p w14:paraId="08B50602" w14:textId="0BD8F424" w:rsidR="00B44C04" w:rsidRPr="003C3010" w:rsidRDefault="00B44C04" w:rsidP="00F61542">
      <w:pPr>
        <w:pStyle w:val="pkt"/>
        <w:numPr>
          <w:ilvl w:val="0"/>
          <w:numId w:val="13"/>
        </w:numPr>
        <w:spacing w:before="0" w:after="0"/>
        <w:ind w:left="284" w:hanging="284"/>
        <w:rPr>
          <w:rFonts w:cs="Arial"/>
          <w:sz w:val="20"/>
        </w:rPr>
      </w:pPr>
      <w:r w:rsidRPr="003C3010">
        <w:rPr>
          <w:rFonts w:cs="Arial"/>
          <w:sz w:val="20"/>
        </w:rPr>
        <w:t>Zamawiający nie dopuszcza składania ofert wariantowych oraz w postaci katalogów elektronicznych.</w:t>
      </w:r>
    </w:p>
    <w:p w14:paraId="7CBF4C02" w14:textId="029F208F"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w:t>
      </w:r>
      <w:r w:rsidR="00587C3A" w:rsidRPr="003C3010">
        <w:rPr>
          <w:rFonts w:cs="Arial"/>
          <w:sz w:val="20"/>
        </w:rPr>
        <w:t xml:space="preserve"> </w:t>
      </w:r>
      <w:r w:rsidRPr="003C3010">
        <w:rPr>
          <w:rFonts w:cs="Arial"/>
          <w:sz w:val="20"/>
        </w:rPr>
        <w:t xml:space="preserve">nie zastrzega możliwości ubiegania się o udzielenie zamówienia wyłącznie przez wykonawców, o których mowa w art. 94 </w:t>
      </w:r>
      <w:proofErr w:type="spellStart"/>
      <w:r w:rsidRPr="003C3010">
        <w:rPr>
          <w:rFonts w:cs="Arial"/>
          <w:sz w:val="20"/>
        </w:rPr>
        <w:t>p.z.p</w:t>
      </w:r>
      <w:proofErr w:type="spellEnd"/>
      <w:r w:rsidRPr="003C3010">
        <w:rPr>
          <w:rFonts w:cs="Arial"/>
          <w:sz w:val="20"/>
        </w:rPr>
        <w:t>.</w:t>
      </w:r>
    </w:p>
    <w:p w14:paraId="2318477F" w14:textId="54F07FC1"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określa dodatkowych wymagań związanych z zatrudnianiem osób, o których mowa w</w:t>
      </w:r>
      <w:r w:rsidR="00FB2AAE" w:rsidRPr="003C3010">
        <w:rPr>
          <w:rFonts w:cs="Arial"/>
          <w:sz w:val="20"/>
        </w:rPr>
        <w:t> </w:t>
      </w:r>
      <w:r w:rsidRPr="003C3010">
        <w:rPr>
          <w:rFonts w:cs="Arial"/>
          <w:sz w:val="20"/>
        </w:rPr>
        <w:t xml:space="preserve">art. 96 ust. 2 pkt 2 </w:t>
      </w:r>
      <w:proofErr w:type="spellStart"/>
      <w:r w:rsidRPr="003C3010">
        <w:rPr>
          <w:rFonts w:cs="Arial"/>
          <w:sz w:val="20"/>
        </w:rPr>
        <w:t>p.z.p</w:t>
      </w:r>
      <w:proofErr w:type="spellEnd"/>
      <w:r w:rsidRPr="003C3010">
        <w:rPr>
          <w:rFonts w:cs="Arial"/>
          <w:sz w:val="20"/>
        </w:rPr>
        <w:t>.</w:t>
      </w:r>
    </w:p>
    <w:p w14:paraId="4A548744" w14:textId="56386E9F" w:rsidR="006E0EE5" w:rsidRPr="003C3010" w:rsidRDefault="006E0EE5" w:rsidP="00F61542">
      <w:pPr>
        <w:spacing w:before="240"/>
        <w:ind w:left="284" w:hanging="284"/>
        <w:jc w:val="both"/>
        <w:rPr>
          <w:rFonts w:cs="Arial"/>
        </w:rPr>
      </w:pPr>
      <w:r w:rsidRPr="003C3010">
        <w:rPr>
          <w:rFonts w:cs="Arial"/>
        </w:rPr>
        <w:t xml:space="preserve">Do udzielenia przedmiotowego zamówienia stosuje się przepisy ustawy z dnia </w:t>
      </w:r>
      <w:r w:rsidR="00F14FEA" w:rsidRPr="003C3010">
        <w:rPr>
          <w:rFonts w:cs="Arial"/>
        </w:rPr>
        <w:t>11</w:t>
      </w:r>
      <w:r w:rsidRPr="003C3010">
        <w:rPr>
          <w:rFonts w:cs="Arial"/>
        </w:rPr>
        <w:t xml:space="preserve"> </w:t>
      </w:r>
      <w:r w:rsidR="00F14FEA" w:rsidRPr="003C3010">
        <w:rPr>
          <w:rFonts w:cs="Arial"/>
        </w:rPr>
        <w:t>września</w:t>
      </w:r>
      <w:r w:rsidRPr="003C3010">
        <w:rPr>
          <w:rFonts w:cs="Arial"/>
        </w:rPr>
        <w:t xml:space="preserve"> 20</w:t>
      </w:r>
      <w:r w:rsidR="00F14FEA" w:rsidRPr="003C3010">
        <w:rPr>
          <w:rFonts w:cs="Arial"/>
        </w:rPr>
        <w:t>19</w:t>
      </w:r>
      <w:r w:rsidRPr="003C3010">
        <w:rPr>
          <w:rFonts w:cs="Arial"/>
        </w:rPr>
        <w:t xml:space="preserve"> r. – Prawo zamówień publicznych </w:t>
      </w:r>
      <w:r w:rsidRPr="003C3010">
        <w:rPr>
          <w:rFonts w:cs="Arial"/>
          <w:i/>
          <w:iCs/>
          <w:sz w:val="16"/>
          <w:szCs w:val="16"/>
        </w:rPr>
        <w:t>(</w:t>
      </w:r>
      <w:r w:rsidR="000C02A6" w:rsidRPr="003C3010">
        <w:rPr>
          <w:rFonts w:cs="Arial"/>
          <w:i/>
          <w:iCs/>
          <w:sz w:val="16"/>
          <w:szCs w:val="16"/>
        </w:rPr>
        <w:t>tekst jednolity: Dz. U. z 20</w:t>
      </w:r>
      <w:r w:rsidR="005F4EC0" w:rsidRPr="003C3010">
        <w:rPr>
          <w:rFonts w:cs="Arial"/>
          <w:i/>
          <w:iCs/>
          <w:sz w:val="16"/>
          <w:szCs w:val="16"/>
        </w:rPr>
        <w:t>21</w:t>
      </w:r>
      <w:r w:rsidR="000C02A6" w:rsidRPr="003C3010">
        <w:rPr>
          <w:rFonts w:cs="Arial"/>
          <w:i/>
          <w:iCs/>
          <w:sz w:val="16"/>
          <w:szCs w:val="16"/>
        </w:rPr>
        <w:t xml:space="preserve">r., poz. </w:t>
      </w:r>
      <w:r w:rsidR="005F4EC0" w:rsidRPr="003C3010">
        <w:rPr>
          <w:rFonts w:cs="Arial"/>
          <w:i/>
          <w:iCs/>
          <w:sz w:val="16"/>
          <w:szCs w:val="16"/>
        </w:rPr>
        <w:t>1129</w:t>
      </w:r>
      <w:r w:rsidR="00F911E9" w:rsidRPr="003C3010">
        <w:rPr>
          <w:rFonts w:cs="Arial"/>
          <w:i/>
          <w:iCs/>
          <w:sz w:val="16"/>
          <w:szCs w:val="16"/>
        </w:rPr>
        <w:t xml:space="preserve"> ze zm.</w:t>
      </w:r>
      <w:r w:rsidR="006E4A19" w:rsidRPr="003C3010">
        <w:rPr>
          <w:rFonts w:cs="Arial"/>
          <w:i/>
          <w:iCs/>
          <w:sz w:val="16"/>
          <w:szCs w:val="16"/>
        </w:rPr>
        <w:t>)</w:t>
      </w:r>
      <w:r w:rsidR="009C457B" w:rsidRPr="003C3010">
        <w:rPr>
          <w:rFonts w:cs="Arial"/>
        </w:rPr>
        <w:t xml:space="preserve"> </w:t>
      </w:r>
      <w:r w:rsidRPr="003C3010">
        <w:rPr>
          <w:rFonts w:cs="Arial"/>
        </w:rPr>
        <w:t xml:space="preserve">zwaną w dalszej części ustawą Pzp oraz akty wykonawcze do niej, a w sprawach nieuregulowanych ustawą, przepisy ustawy - Kodeks Cywilny </w:t>
      </w:r>
      <w:r w:rsidRPr="003C3010">
        <w:rPr>
          <w:rFonts w:cs="Arial"/>
          <w:i/>
          <w:iCs/>
          <w:sz w:val="16"/>
          <w:szCs w:val="16"/>
        </w:rPr>
        <w:t>(</w:t>
      </w:r>
      <w:r w:rsidR="004F2A51" w:rsidRPr="003C3010">
        <w:rPr>
          <w:rFonts w:cs="Arial"/>
          <w:i/>
          <w:iCs/>
          <w:sz w:val="16"/>
          <w:szCs w:val="16"/>
        </w:rPr>
        <w:t>Dz. U. z 20</w:t>
      </w:r>
      <w:r w:rsidR="00F14FEA" w:rsidRPr="003C3010">
        <w:rPr>
          <w:rFonts w:cs="Arial"/>
          <w:i/>
          <w:iCs/>
          <w:sz w:val="16"/>
          <w:szCs w:val="16"/>
        </w:rPr>
        <w:t>20</w:t>
      </w:r>
      <w:r w:rsidR="004F2A51" w:rsidRPr="003C3010">
        <w:rPr>
          <w:rFonts w:cs="Arial"/>
          <w:i/>
          <w:iCs/>
          <w:sz w:val="16"/>
          <w:szCs w:val="16"/>
        </w:rPr>
        <w:t xml:space="preserve"> poz. </w:t>
      </w:r>
      <w:r w:rsidR="00F14FEA" w:rsidRPr="003C3010">
        <w:rPr>
          <w:rFonts w:cs="Arial"/>
          <w:i/>
          <w:iCs/>
          <w:sz w:val="16"/>
          <w:szCs w:val="16"/>
        </w:rPr>
        <w:t>1740</w:t>
      </w:r>
      <w:r w:rsidRPr="003C3010">
        <w:rPr>
          <w:rFonts w:cs="Arial"/>
          <w:i/>
          <w:iCs/>
          <w:sz w:val="16"/>
          <w:szCs w:val="16"/>
        </w:rPr>
        <w:t>).</w:t>
      </w:r>
    </w:p>
    <w:p w14:paraId="26E9F4A2" w14:textId="2A86DADE" w:rsidR="00BE6482" w:rsidRPr="003C3010" w:rsidRDefault="006E0EE5" w:rsidP="00F61542">
      <w:pPr>
        <w:pStyle w:val="Akapitzlist"/>
        <w:numPr>
          <w:ilvl w:val="0"/>
          <w:numId w:val="38"/>
        </w:numPr>
        <w:spacing w:before="240"/>
        <w:rPr>
          <w:rFonts w:cs="Arial"/>
          <w:b/>
          <w:bCs/>
        </w:rPr>
      </w:pPr>
      <w:r w:rsidRPr="003C3010">
        <w:rPr>
          <w:rFonts w:cs="Arial"/>
          <w:b/>
          <w:bCs/>
        </w:rPr>
        <w:t>OPIS PRZEDMIOTU ZAMÓWIENIA</w:t>
      </w:r>
    </w:p>
    <w:p w14:paraId="75719BAE" w14:textId="2962AE65" w:rsidR="00E70DDF" w:rsidRDefault="000079EB" w:rsidP="00F61542">
      <w:pPr>
        <w:pStyle w:val="Akapitzlist"/>
        <w:numPr>
          <w:ilvl w:val="0"/>
          <w:numId w:val="33"/>
        </w:numPr>
        <w:suppressAutoHyphens/>
        <w:ind w:left="426" w:hanging="141"/>
        <w:jc w:val="both"/>
        <w:rPr>
          <w:rFonts w:cs="Arial"/>
          <w:lang w:eastAsia="zh-CN"/>
        </w:rPr>
      </w:pPr>
      <w:r w:rsidRPr="003C3010">
        <w:rPr>
          <w:rFonts w:cs="Arial"/>
        </w:rPr>
        <w:t xml:space="preserve">Przedmiotem zamówienia są </w:t>
      </w:r>
      <w:r w:rsidR="00E70DDF" w:rsidRPr="003C3010">
        <w:rPr>
          <w:rFonts w:cs="Arial"/>
        </w:rPr>
        <w:t xml:space="preserve">sukcesywne </w:t>
      </w:r>
      <w:r w:rsidR="00CA3BE1" w:rsidRPr="00F4549A">
        <w:rPr>
          <w:rFonts w:cs="Arial"/>
          <w:b/>
        </w:rPr>
        <w:t>dostawy leków stosowanych w programie „Reumatoidalnego zapalenia stawów i młodzieńczego idiopatycznego zapalenia stawów o</w:t>
      </w:r>
      <w:r w:rsidR="00CA3BE1">
        <w:rPr>
          <w:rFonts w:cs="Arial"/>
          <w:b/>
        </w:rPr>
        <w:t> </w:t>
      </w:r>
      <w:r w:rsidR="00CA3BE1" w:rsidRPr="00F4549A">
        <w:rPr>
          <w:rFonts w:cs="Arial"/>
          <w:b/>
        </w:rPr>
        <w:t>przebiegu agresywnym”</w:t>
      </w:r>
      <w:r w:rsidRPr="003C3010">
        <w:rPr>
          <w:rFonts w:cs="Arial"/>
          <w:b/>
          <w:bCs/>
        </w:rPr>
        <w:t xml:space="preserve">, </w:t>
      </w:r>
      <w:r w:rsidR="00E70DDF" w:rsidRPr="003C3010">
        <w:rPr>
          <w:rFonts w:cs="Arial"/>
          <w:lang w:eastAsia="zh-CN"/>
        </w:rPr>
        <w:t>w ilości i</w:t>
      </w:r>
      <w:r w:rsidR="00CA3BE1">
        <w:rPr>
          <w:rFonts w:cs="Arial"/>
          <w:lang w:eastAsia="zh-CN"/>
        </w:rPr>
        <w:t xml:space="preserve"> </w:t>
      </w:r>
      <w:r w:rsidR="00E70DDF" w:rsidRPr="003C3010">
        <w:rPr>
          <w:rFonts w:cs="Arial"/>
          <w:lang w:eastAsia="zh-CN"/>
        </w:rPr>
        <w:t xml:space="preserve">asortymencie określonym w Formularzu cenowym- Zał. nr 2 do SWZ. Asortyment pogrupowany w następujących </w:t>
      </w:r>
      <w:r w:rsidR="00CA3BE1">
        <w:rPr>
          <w:rFonts w:cs="Arial"/>
          <w:lang w:eastAsia="zh-CN"/>
        </w:rPr>
        <w:t>pozycjach</w:t>
      </w:r>
      <w:r w:rsidR="00E70DDF" w:rsidRPr="003C3010">
        <w:rPr>
          <w:rFonts w:cs="Arial"/>
          <w:lang w:eastAsia="zh-CN"/>
        </w:rPr>
        <w:t>:</w:t>
      </w:r>
    </w:p>
    <w:p w14:paraId="23B46847" w14:textId="13C4AA1E" w:rsidR="00CA3BE1" w:rsidRPr="00CA3BE1" w:rsidRDefault="00CA3BE1" w:rsidP="00F61542">
      <w:pPr>
        <w:pStyle w:val="Akapitzlist"/>
        <w:numPr>
          <w:ilvl w:val="0"/>
          <w:numId w:val="37"/>
        </w:numPr>
        <w:ind w:left="851"/>
        <w:rPr>
          <w:rFonts w:cs="Arial"/>
          <w:bCs/>
          <w:snapToGrid w:val="0"/>
          <w:color w:val="000000"/>
        </w:rPr>
      </w:pPr>
      <w:r w:rsidRPr="00CA3BE1">
        <w:rPr>
          <w:rFonts w:cs="Arial"/>
          <w:bCs/>
          <w:snapToGrid w:val="0"/>
          <w:color w:val="000000"/>
        </w:rPr>
        <w:t>Pozycja nr 1 ADALIMUMAB</w:t>
      </w:r>
      <w:r w:rsidRPr="00CA3BE1">
        <w:rPr>
          <w:rFonts w:cs="Arial"/>
          <w:bCs/>
        </w:rPr>
        <w:t>,</w:t>
      </w:r>
    </w:p>
    <w:p w14:paraId="1EF6B80A" w14:textId="77777777" w:rsidR="00CA3BE1" w:rsidRPr="00CA3BE1" w:rsidRDefault="00CA3BE1" w:rsidP="00F61542">
      <w:pPr>
        <w:pStyle w:val="Akapitzlist"/>
        <w:numPr>
          <w:ilvl w:val="0"/>
          <w:numId w:val="37"/>
        </w:numPr>
        <w:ind w:left="851"/>
        <w:jc w:val="both"/>
        <w:rPr>
          <w:rFonts w:cs="Arial"/>
        </w:rPr>
      </w:pPr>
      <w:r w:rsidRPr="00CA3BE1">
        <w:rPr>
          <w:rFonts w:cs="Arial"/>
          <w:bCs/>
          <w:snapToGrid w:val="0"/>
          <w:color w:val="000000"/>
        </w:rPr>
        <w:t>Pozycja nr 2 ADALIMUMAB</w:t>
      </w:r>
      <w:r w:rsidRPr="00CA3BE1">
        <w:rPr>
          <w:rFonts w:cs="Arial"/>
        </w:rPr>
        <w:t>,</w:t>
      </w:r>
    </w:p>
    <w:p w14:paraId="79FF288D" w14:textId="270A986B" w:rsidR="00CA3BE1" w:rsidRPr="00CA3BE1" w:rsidRDefault="00CA3BE1" w:rsidP="00F61542">
      <w:pPr>
        <w:pStyle w:val="Akapitzlist"/>
        <w:numPr>
          <w:ilvl w:val="0"/>
          <w:numId w:val="37"/>
        </w:numPr>
        <w:ind w:left="851"/>
        <w:jc w:val="both"/>
        <w:rPr>
          <w:rFonts w:cs="Arial"/>
          <w:bCs/>
        </w:rPr>
      </w:pPr>
      <w:r w:rsidRPr="00CA3BE1">
        <w:rPr>
          <w:rFonts w:cs="Arial"/>
          <w:bCs/>
        </w:rPr>
        <w:t>Pozycja nr 3 ETANERCEPT,</w:t>
      </w:r>
    </w:p>
    <w:p w14:paraId="4CC3B005" w14:textId="77777777" w:rsidR="00CA3BE1" w:rsidRPr="00CA3BE1" w:rsidRDefault="00CA3BE1" w:rsidP="00F61542">
      <w:pPr>
        <w:pStyle w:val="Akapitzlist"/>
        <w:numPr>
          <w:ilvl w:val="0"/>
          <w:numId w:val="37"/>
        </w:numPr>
        <w:ind w:left="851"/>
        <w:jc w:val="both"/>
        <w:rPr>
          <w:rFonts w:cs="Arial"/>
        </w:rPr>
      </w:pPr>
      <w:r w:rsidRPr="00CA3BE1">
        <w:rPr>
          <w:rFonts w:cs="Arial"/>
          <w:bCs/>
        </w:rPr>
        <w:t>Pozycja nr 4 TOCLIZUMAB</w:t>
      </w:r>
      <w:r w:rsidRPr="00CA3BE1">
        <w:rPr>
          <w:rFonts w:cs="Arial"/>
        </w:rPr>
        <w:t>,</w:t>
      </w:r>
    </w:p>
    <w:p w14:paraId="0A4480F8" w14:textId="77777777" w:rsidR="00CA3BE1" w:rsidRPr="00CA3BE1" w:rsidRDefault="00CA3BE1" w:rsidP="00F61542">
      <w:pPr>
        <w:pStyle w:val="Akapitzlist"/>
        <w:numPr>
          <w:ilvl w:val="0"/>
          <w:numId w:val="37"/>
        </w:numPr>
        <w:ind w:left="851"/>
        <w:jc w:val="both"/>
        <w:rPr>
          <w:rFonts w:cs="Arial"/>
        </w:rPr>
      </w:pPr>
      <w:r w:rsidRPr="00CA3BE1">
        <w:rPr>
          <w:rFonts w:cs="Arial"/>
          <w:bCs/>
        </w:rPr>
        <w:t>Pozycja nr 5 TOCLIZUMAB</w:t>
      </w:r>
      <w:r w:rsidRPr="00CA3BE1">
        <w:rPr>
          <w:rFonts w:cs="Arial"/>
        </w:rPr>
        <w:t>,</w:t>
      </w:r>
    </w:p>
    <w:p w14:paraId="7ABF08C0" w14:textId="1B01603D" w:rsidR="00CA3BE1" w:rsidRPr="00CA3BE1" w:rsidRDefault="00CA3BE1" w:rsidP="00F61542">
      <w:pPr>
        <w:pStyle w:val="Akapitzlist"/>
        <w:numPr>
          <w:ilvl w:val="0"/>
          <w:numId w:val="37"/>
        </w:numPr>
        <w:ind w:left="851"/>
        <w:jc w:val="both"/>
        <w:rPr>
          <w:rFonts w:cs="Arial"/>
        </w:rPr>
      </w:pPr>
      <w:r w:rsidRPr="00CA3BE1">
        <w:rPr>
          <w:rFonts w:cs="Arial"/>
          <w:bCs/>
        </w:rPr>
        <w:t>Pozycja nr 6 TOCLIZUMAB</w:t>
      </w:r>
      <w:r w:rsidRPr="00CA3BE1">
        <w:rPr>
          <w:rFonts w:cs="Arial"/>
        </w:rPr>
        <w:t>,</w:t>
      </w:r>
    </w:p>
    <w:p w14:paraId="6F630BB0" w14:textId="161F85EC" w:rsidR="00CA3BE1" w:rsidRPr="00CA3BE1" w:rsidRDefault="00CA3BE1" w:rsidP="00F61542">
      <w:pPr>
        <w:pStyle w:val="Akapitzlist"/>
        <w:numPr>
          <w:ilvl w:val="0"/>
          <w:numId w:val="33"/>
        </w:numPr>
        <w:suppressAutoHyphens/>
        <w:ind w:left="426" w:hanging="141"/>
        <w:jc w:val="both"/>
        <w:rPr>
          <w:rFonts w:cs="Arial"/>
          <w:iCs/>
          <w:color w:val="000000"/>
        </w:rPr>
      </w:pPr>
      <w:r w:rsidRPr="00CA3BE1">
        <w:rPr>
          <w:rFonts w:cs="Arial"/>
        </w:rPr>
        <w:t xml:space="preserve">Wspólny Słownik Zamówień CPV </w:t>
      </w:r>
      <w:r w:rsidRPr="00CA3BE1">
        <w:rPr>
          <w:rFonts w:cs="Arial"/>
          <w:iCs/>
          <w:color w:val="000000"/>
        </w:rPr>
        <w:t>CPV:33652300-8</w:t>
      </w:r>
    </w:p>
    <w:p w14:paraId="0D97B3C2" w14:textId="287A5C74" w:rsidR="00562A3E" w:rsidRPr="003C3010" w:rsidRDefault="000079EB" w:rsidP="00F61542">
      <w:pPr>
        <w:pStyle w:val="Akapitzlist"/>
        <w:numPr>
          <w:ilvl w:val="0"/>
          <w:numId w:val="33"/>
        </w:numPr>
        <w:suppressAutoHyphens/>
        <w:ind w:left="426" w:hanging="141"/>
        <w:jc w:val="both"/>
        <w:rPr>
          <w:rFonts w:cs="Arial"/>
          <w:b/>
          <w:lang w:eastAsia="zh-CN"/>
        </w:rPr>
      </w:pPr>
      <w:r w:rsidRPr="003C3010">
        <w:rPr>
          <w:rFonts w:cs="Arial"/>
        </w:rPr>
        <w:t>Zamawiający</w:t>
      </w:r>
      <w:r w:rsidR="003A7F13" w:rsidRPr="003C3010">
        <w:rPr>
          <w:rFonts w:cs="Arial"/>
        </w:rPr>
        <w:t xml:space="preserve"> </w:t>
      </w:r>
      <w:r w:rsidRPr="003C3010">
        <w:rPr>
          <w:rFonts w:cs="Arial"/>
        </w:rPr>
        <w:t>dopuszcza składani</w:t>
      </w:r>
      <w:r w:rsidR="0030083E" w:rsidRPr="003C3010">
        <w:rPr>
          <w:rFonts w:cs="Arial"/>
        </w:rPr>
        <w:t>a</w:t>
      </w:r>
      <w:r w:rsidRPr="003C3010">
        <w:rPr>
          <w:rFonts w:cs="Arial"/>
        </w:rPr>
        <w:t xml:space="preserve"> ofert </w:t>
      </w:r>
      <w:r w:rsidRPr="00D6139F">
        <w:rPr>
          <w:rFonts w:cs="Arial"/>
        </w:rPr>
        <w:t>częściowych</w:t>
      </w:r>
      <w:r w:rsidR="00966844" w:rsidRPr="00D6139F">
        <w:rPr>
          <w:rFonts w:cs="Arial"/>
        </w:rPr>
        <w:t>.</w:t>
      </w:r>
      <w:r w:rsidR="00842D5D" w:rsidRPr="00D6139F">
        <w:t xml:space="preserve"> </w:t>
      </w:r>
      <w:r w:rsidR="00842D5D" w:rsidRPr="00D6139F">
        <w:rPr>
          <w:rFonts w:cs="Arial"/>
        </w:rPr>
        <w:t>Jako ofertę częściową rozumie się złożenie oferty na jed</w:t>
      </w:r>
      <w:r w:rsidR="000D2AD3" w:rsidRPr="00D6139F">
        <w:rPr>
          <w:rFonts w:cs="Arial"/>
        </w:rPr>
        <w:t>ną</w:t>
      </w:r>
      <w:r w:rsidR="00842D5D" w:rsidRPr="00D6139F">
        <w:rPr>
          <w:rFonts w:cs="Arial"/>
        </w:rPr>
        <w:t xml:space="preserve"> lub więcej </w:t>
      </w:r>
      <w:r w:rsidR="000D2AD3" w:rsidRPr="00D6139F">
        <w:rPr>
          <w:rFonts w:cs="Arial"/>
        </w:rPr>
        <w:t>pozycji</w:t>
      </w:r>
      <w:r w:rsidR="00842D5D" w:rsidRPr="00D6139F">
        <w:rPr>
          <w:rFonts w:cs="Arial"/>
        </w:rPr>
        <w:t xml:space="preserve"> zawartych w zał. Nr 2.</w:t>
      </w:r>
      <w:r w:rsidR="00D6139F" w:rsidRPr="00D6139F">
        <w:rPr>
          <w:rFonts w:cs="Arial"/>
        </w:rPr>
        <w:t xml:space="preserve"> </w:t>
      </w:r>
      <w:r w:rsidR="00D6139F" w:rsidRPr="00D6139F">
        <w:rPr>
          <w:rFonts w:cs="Arial"/>
          <w:bCs/>
          <w:lang w:eastAsia="zh-CN"/>
        </w:rPr>
        <w:t>Każda część stanowi odrębny przedmiot zamówienia i będzie podlegała odrębnej procedurze związanej z badaniem, oceną i wyborem oferty.</w:t>
      </w:r>
    </w:p>
    <w:p w14:paraId="029D371E" w14:textId="3882CBE6" w:rsidR="00BE6482" w:rsidRPr="003C3010" w:rsidRDefault="004D2FD7" w:rsidP="00F61542">
      <w:pPr>
        <w:pStyle w:val="Akapitzlist"/>
        <w:numPr>
          <w:ilvl w:val="0"/>
          <w:numId w:val="38"/>
        </w:numPr>
        <w:spacing w:before="240"/>
        <w:rPr>
          <w:rFonts w:cs="Arial"/>
          <w:b/>
          <w:bCs/>
        </w:rPr>
      </w:pPr>
      <w:r w:rsidRPr="003C3010">
        <w:rPr>
          <w:rFonts w:cs="Arial"/>
          <w:b/>
          <w:bCs/>
        </w:rPr>
        <w:t>TERMIN WYKONANIA ZAMÓWIENIA</w:t>
      </w:r>
      <w:r w:rsidR="000A7799" w:rsidRPr="003C3010">
        <w:rPr>
          <w:rFonts w:cs="Arial"/>
          <w:b/>
          <w:bCs/>
        </w:rPr>
        <w:t xml:space="preserve"> – WYMAGANIA ZAMAWIAJĄCEGO</w:t>
      </w:r>
    </w:p>
    <w:p w14:paraId="424FB6B5" w14:textId="03664D14" w:rsidR="001F39F3" w:rsidRPr="00F61542" w:rsidRDefault="00CC1A60" w:rsidP="00F61542">
      <w:pPr>
        <w:pStyle w:val="Akapitzlist"/>
        <w:numPr>
          <w:ilvl w:val="0"/>
          <w:numId w:val="28"/>
        </w:numPr>
        <w:suppressAutoHyphens/>
        <w:jc w:val="both"/>
        <w:rPr>
          <w:rFonts w:cs="Arial"/>
          <w:i/>
          <w:iCs/>
          <w:sz w:val="16"/>
          <w:szCs w:val="16"/>
          <w:lang w:val="x-none" w:eastAsia="zh-CN"/>
        </w:rPr>
      </w:pPr>
      <w:bookmarkStart w:id="1" w:name="_Hlk86405892"/>
      <w:r w:rsidRPr="003C3010">
        <w:rPr>
          <w:rFonts w:cs="Arial"/>
          <w:b/>
          <w:bCs/>
          <w:lang w:val="x-none" w:eastAsia="zh-CN"/>
        </w:rPr>
        <w:t>Przewidywany</w:t>
      </w:r>
      <w:r w:rsidRPr="003C3010">
        <w:rPr>
          <w:rFonts w:cs="Arial"/>
          <w:lang w:val="x-none" w:eastAsia="zh-CN"/>
        </w:rPr>
        <w:t xml:space="preserve"> termin realizacji zamówienia</w:t>
      </w:r>
      <w:r w:rsidRPr="003C3010">
        <w:rPr>
          <w:rFonts w:cs="Arial"/>
          <w:lang w:eastAsia="zh-CN"/>
        </w:rPr>
        <w:t xml:space="preserve">: </w:t>
      </w:r>
      <w:r w:rsidRPr="003C3010">
        <w:rPr>
          <w:rFonts w:eastAsia="Calibri" w:cs="Arial"/>
          <w:lang w:val="x-none" w:eastAsia="en-US"/>
        </w:rPr>
        <w:t xml:space="preserve">od </w:t>
      </w:r>
      <w:r w:rsidRPr="003C3010">
        <w:rPr>
          <w:rFonts w:eastAsia="Calibri" w:cs="Arial"/>
          <w:lang w:eastAsia="en-US"/>
        </w:rPr>
        <w:t xml:space="preserve">dnia </w:t>
      </w:r>
      <w:r w:rsidR="00842D5D" w:rsidRPr="003C3010">
        <w:rPr>
          <w:rFonts w:eastAsia="Calibri" w:cs="Arial"/>
          <w:lang w:eastAsia="en-US"/>
        </w:rPr>
        <w:t>01.01.2022r.</w:t>
      </w:r>
      <w:r w:rsidR="0030083E" w:rsidRPr="003C3010">
        <w:rPr>
          <w:rFonts w:eastAsia="Calibri" w:cs="Arial"/>
          <w:lang w:eastAsia="en-US"/>
        </w:rPr>
        <w:t xml:space="preserve"> do </w:t>
      </w:r>
      <w:r w:rsidR="00842D5D" w:rsidRPr="003C3010">
        <w:rPr>
          <w:rFonts w:eastAsia="Calibri" w:cs="Arial"/>
          <w:lang w:eastAsia="en-US"/>
        </w:rPr>
        <w:t xml:space="preserve">dnia </w:t>
      </w:r>
      <w:r w:rsidR="0030083E" w:rsidRPr="003C3010">
        <w:rPr>
          <w:rFonts w:eastAsia="Calibri" w:cs="Arial"/>
          <w:lang w:eastAsia="en-US"/>
        </w:rPr>
        <w:t>31.12.2022r.</w:t>
      </w:r>
      <w:r w:rsidR="00F61542" w:rsidRPr="00F61542">
        <w:t xml:space="preserve"> </w:t>
      </w:r>
      <w:r w:rsidR="00F61542" w:rsidRPr="00F61542">
        <w:rPr>
          <w:rFonts w:eastAsia="Calibri" w:cs="Arial"/>
          <w:i/>
          <w:iCs/>
          <w:sz w:val="16"/>
          <w:szCs w:val="16"/>
          <w:lang w:eastAsia="en-US"/>
        </w:rPr>
        <w:t>(Uwaga! termin rozpoczęcia realizacji zamówienia może ulec zmianie w przypadku przedłużenia procedury przetargowej)</w:t>
      </w:r>
    </w:p>
    <w:p w14:paraId="484CAD97" w14:textId="7835C83D" w:rsidR="00CC1A60" w:rsidRPr="003C3010" w:rsidRDefault="00CC1A60" w:rsidP="00F61542">
      <w:pPr>
        <w:pStyle w:val="Akapitzlist"/>
        <w:numPr>
          <w:ilvl w:val="0"/>
          <w:numId w:val="28"/>
        </w:numPr>
        <w:suppressAutoHyphens/>
        <w:jc w:val="both"/>
        <w:rPr>
          <w:rFonts w:cs="Arial"/>
          <w:lang w:val="x-none" w:eastAsia="zh-CN"/>
        </w:rPr>
      </w:pPr>
      <w:r w:rsidRPr="003C3010">
        <w:rPr>
          <w:rFonts w:cs="Arial"/>
          <w:lang w:val="x-none" w:eastAsia="zh-CN"/>
        </w:rPr>
        <w:t>Miejsce realizacji zamówienia: Wojewódzki Szpital Dziecięcy im. J. Brudzińskiego w Bydgoszczy, ul.</w:t>
      </w:r>
      <w:r w:rsidRPr="003C3010">
        <w:rPr>
          <w:rFonts w:cs="Arial"/>
          <w:lang w:eastAsia="zh-CN"/>
        </w:rPr>
        <w:t> </w:t>
      </w:r>
      <w:r w:rsidRPr="003C3010">
        <w:rPr>
          <w:rFonts w:cs="Arial"/>
          <w:lang w:val="x-none" w:eastAsia="zh-CN"/>
        </w:rPr>
        <w:t>Chodkiewicza 44 w Bydgoszczy.</w:t>
      </w:r>
    </w:p>
    <w:p w14:paraId="19DEE010" w14:textId="77777777" w:rsidR="00B267C8" w:rsidRPr="003C3010" w:rsidRDefault="00B267C8" w:rsidP="00F61542">
      <w:pPr>
        <w:pStyle w:val="Tekstpodstawowy"/>
        <w:numPr>
          <w:ilvl w:val="0"/>
          <w:numId w:val="28"/>
        </w:numPr>
        <w:rPr>
          <w:rFonts w:cs="Arial"/>
          <w:sz w:val="20"/>
        </w:rPr>
      </w:pPr>
      <w:r w:rsidRPr="003C3010">
        <w:rPr>
          <w:rFonts w:cs="Arial"/>
          <w:sz w:val="20"/>
        </w:rPr>
        <w:t xml:space="preserve">Termin płatności </w:t>
      </w:r>
      <w:r w:rsidRPr="003C3010">
        <w:rPr>
          <w:rFonts w:cs="Arial"/>
          <w:b/>
          <w:sz w:val="20"/>
        </w:rPr>
        <w:t>60 dni</w:t>
      </w:r>
      <w:r w:rsidRPr="003C3010">
        <w:rPr>
          <w:rFonts w:cs="Arial"/>
          <w:sz w:val="20"/>
        </w:rPr>
        <w:t>.</w:t>
      </w:r>
    </w:p>
    <w:p w14:paraId="2803B7AB" w14:textId="77777777" w:rsidR="000D2AD3" w:rsidRPr="00F848FD" w:rsidRDefault="000D2AD3" w:rsidP="00F61542">
      <w:pPr>
        <w:pStyle w:val="Tekstpodstawowy"/>
        <w:numPr>
          <w:ilvl w:val="0"/>
          <w:numId w:val="28"/>
        </w:numPr>
        <w:rPr>
          <w:sz w:val="20"/>
        </w:rPr>
      </w:pPr>
      <w:r>
        <w:rPr>
          <w:sz w:val="20"/>
        </w:rPr>
        <w:t xml:space="preserve">Dostawy sukcesywne na podstawie zamówień: w ciągu </w:t>
      </w:r>
      <w:r>
        <w:rPr>
          <w:b/>
          <w:sz w:val="20"/>
        </w:rPr>
        <w:t xml:space="preserve">48 godzin </w:t>
      </w:r>
      <w:r>
        <w:rPr>
          <w:sz w:val="20"/>
        </w:rPr>
        <w:t>od złożenia zamówienia, stosownym transportem Wykonawcy na jego koszt i ryzyko wraz z wyładunkiem, w miejsca wskazane przez osobę upoważnioną do zamawiania towaru.</w:t>
      </w:r>
    </w:p>
    <w:p w14:paraId="31A9F63C" w14:textId="77777777" w:rsidR="000D2AD3" w:rsidRDefault="000D2AD3" w:rsidP="00F61542">
      <w:pPr>
        <w:pStyle w:val="Tekstpodstawowy"/>
        <w:numPr>
          <w:ilvl w:val="0"/>
          <w:numId w:val="28"/>
        </w:numPr>
        <w:rPr>
          <w:sz w:val="20"/>
        </w:rPr>
      </w:pPr>
      <w:r>
        <w:rPr>
          <w:sz w:val="20"/>
        </w:rPr>
        <w:t>Okres utrzymania ceny przez cały czas trwania umowy.</w:t>
      </w:r>
    </w:p>
    <w:p w14:paraId="605830D7" w14:textId="1EC8B78A" w:rsidR="000D2AD3" w:rsidRDefault="000D2AD3" w:rsidP="00F61542">
      <w:pPr>
        <w:pStyle w:val="Tekstpodstawowy"/>
        <w:numPr>
          <w:ilvl w:val="0"/>
          <w:numId w:val="28"/>
        </w:numPr>
        <w:rPr>
          <w:sz w:val="20"/>
        </w:rPr>
      </w:pPr>
      <w:r>
        <w:rPr>
          <w:sz w:val="20"/>
        </w:rPr>
        <w:t xml:space="preserve">Wykonawca zobowiązuje się do dostarczania towaru o okresie ważności nie krótszym niż </w:t>
      </w:r>
      <w:r w:rsidRPr="00EB60AB">
        <w:rPr>
          <w:b/>
          <w:color w:val="000000"/>
          <w:sz w:val="20"/>
        </w:rPr>
        <w:t>12 miesi</w:t>
      </w:r>
      <w:r>
        <w:rPr>
          <w:b/>
          <w:color w:val="000000"/>
          <w:sz w:val="20"/>
        </w:rPr>
        <w:t>ęcy</w:t>
      </w:r>
      <w:r w:rsidRPr="00EB60AB">
        <w:rPr>
          <w:sz w:val="20"/>
        </w:rPr>
        <w:t xml:space="preserve"> od daty dostawy.</w:t>
      </w:r>
    </w:p>
    <w:bookmarkEnd w:id="1"/>
    <w:p w14:paraId="584CD293" w14:textId="77777777" w:rsidR="00E30F5A" w:rsidRPr="00F61542" w:rsidRDefault="00E30F5A" w:rsidP="00F61542">
      <w:pPr>
        <w:pStyle w:val="Akapitzlist"/>
        <w:numPr>
          <w:ilvl w:val="0"/>
          <w:numId w:val="38"/>
        </w:numPr>
        <w:spacing w:before="240"/>
        <w:jc w:val="both"/>
        <w:rPr>
          <w:rFonts w:cs="Arial"/>
          <w:b/>
        </w:rPr>
      </w:pPr>
      <w:r w:rsidRPr="00F61542">
        <w:rPr>
          <w:rFonts w:cs="Arial"/>
          <w:b/>
        </w:rPr>
        <w:t xml:space="preserve">OPIS WARUNKÓW UDZIAŁU W POSTĘPOWANIU </w:t>
      </w:r>
    </w:p>
    <w:p w14:paraId="1637398E" w14:textId="204FA12A" w:rsidR="00E30F5A" w:rsidRPr="008560D4" w:rsidRDefault="00E30F5A" w:rsidP="00F61542">
      <w:pPr>
        <w:jc w:val="both"/>
        <w:rPr>
          <w:rFonts w:cs="Arial"/>
        </w:rPr>
      </w:pPr>
      <w:r w:rsidRPr="005D27DE">
        <w:rPr>
          <w:rFonts w:cs="Arial"/>
        </w:rPr>
        <w:t>1.</w:t>
      </w:r>
      <w:r w:rsidRPr="005D27DE">
        <w:rPr>
          <w:rFonts w:cs="Arial"/>
        </w:rPr>
        <w:tab/>
        <w:t xml:space="preserve">O zamówienie mogą ubiegać się wykonawcy którzy spełniają warunki określone w art. </w:t>
      </w:r>
      <w:r>
        <w:rPr>
          <w:rFonts w:cs="Arial"/>
        </w:rPr>
        <w:t>57</w:t>
      </w:r>
      <w:r w:rsidRPr="005D27DE">
        <w:rPr>
          <w:rFonts w:cs="Arial"/>
        </w:rPr>
        <w:t xml:space="preserve"> </w:t>
      </w:r>
      <w:r w:rsidRPr="008560D4">
        <w:rPr>
          <w:rFonts w:cs="Arial"/>
        </w:rPr>
        <w:t>ustawy Pzp, tj.:</w:t>
      </w:r>
    </w:p>
    <w:p w14:paraId="5FA7C27E" w14:textId="77777777" w:rsidR="00E30F5A" w:rsidRPr="008560D4" w:rsidRDefault="00E30F5A" w:rsidP="00F61542">
      <w:pPr>
        <w:jc w:val="both"/>
        <w:rPr>
          <w:rFonts w:cs="Arial"/>
        </w:rPr>
      </w:pPr>
      <w:r w:rsidRPr="008560D4">
        <w:rPr>
          <w:rFonts w:cs="Arial"/>
        </w:rPr>
        <w:t>1.1. nie podlegają wykluczeniu;</w:t>
      </w:r>
      <w:r w:rsidRPr="00AD2907">
        <w:rPr>
          <w:rFonts w:cs="Arial"/>
          <w:szCs w:val="18"/>
        </w:rPr>
        <w:t xml:space="preserve"> zgodnie z art. </w:t>
      </w:r>
      <w:r>
        <w:rPr>
          <w:rFonts w:cs="Arial"/>
          <w:szCs w:val="18"/>
        </w:rPr>
        <w:t>108</w:t>
      </w:r>
      <w:r w:rsidRPr="00AD2907">
        <w:rPr>
          <w:rFonts w:cs="Arial"/>
          <w:szCs w:val="18"/>
        </w:rPr>
        <w:t xml:space="preserve"> ust. 1 ustawy Pzp</w:t>
      </w:r>
    </w:p>
    <w:p w14:paraId="41DD47AC" w14:textId="77777777" w:rsidR="00E30F5A" w:rsidRDefault="00E30F5A" w:rsidP="00F61542">
      <w:pPr>
        <w:pStyle w:val="Default"/>
        <w:ind w:left="357" w:hanging="357"/>
        <w:jc w:val="both"/>
        <w:rPr>
          <w:sz w:val="20"/>
        </w:rPr>
      </w:pPr>
      <w:r w:rsidRPr="008560D4">
        <w:rPr>
          <w:sz w:val="20"/>
          <w:szCs w:val="20"/>
        </w:rPr>
        <w:t>1.2.</w:t>
      </w:r>
      <w:r w:rsidRPr="008560D4">
        <w:rPr>
          <w:bCs/>
          <w:sz w:val="20"/>
          <w:szCs w:val="20"/>
        </w:rPr>
        <w:t>spełniają warunki udziału w postępowaniu dotyczące:</w:t>
      </w:r>
      <w:r>
        <w:rPr>
          <w:bCs/>
          <w:sz w:val="20"/>
          <w:szCs w:val="20"/>
        </w:rPr>
        <w:t xml:space="preserve"> uprawnień do prowadzenia określonej działalności gospodarczej lub zawodowej, o ile wynika to z odrębnych przepisów:</w:t>
      </w:r>
    </w:p>
    <w:p w14:paraId="61135A8A" w14:textId="6EC1AAF0" w:rsidR="00E30F5A" w:rsidRPr="00FE656B" w:rsidRDefault="00E30F5A" w:rsidP="00F61542">
      <w:pPr>
        <w:pStyle w:val="Default"/>
        <w:ind w:left="709" w:hanging="357"/>
        <w:rPr>
          <w:bCs/>
          <w:sz w:val="20"/>
          <w:szCs w:val="20"/>
        </w:rPr>
      </w:pPr>
      <w:r>
        <w:rPr>
          <w:bCs/>
          <w:sz w:val="20"/>
          <w:szCs w:val="20"/>
        </w:rPr>
        <w:t>Warunek zostanie uznany za spełniony jeżeli:</w:t>
      </w:r>
    </w:p>
    <w:p w14:paraId="3E853DCB" w14:textId="77777777" w:rsidR="00E30F5A" w:rsidRPr="00545F33" w:rsidRDefault="00E30F5A" w:rsidP="00F61542">
      <w:pPr>
        <w:pStyle w:val="Tekstpodstawowywcity21"/>
        <w:tabs>
          <w:tab w:val="clear" w:pos="360"/>
        </w:tabs>
        <w:ind w:left="720" w:firstLine="0"/>
        <w:jc w:val="both"/>
        <w:rPr>
          <w:rFonts w:cs="Arial"/>
          <w:sz w:val="20"/>
        </w:rPr>
      </w:pPr>
      <w:r w:rsidRPr="00545F33">
        <w:rPr>
          <w:rFonts w:cs="Arial"/>
          <w:sz w:val="20"/>
        </w:rPr>
        <w:t xml:space="preserve">Wykonawca posiada uprawnienia do prowadzenia </w:t>
      </w:r>
      <w:r w:rsidRPr="00545F33">
        <w:rPr>
          <w:bCs/>
          <w:sz w:val="20"/>
        </w:rPr>
        <w:t>działalności w zakresie obrotu środkami farmaceutycznymi.</w:t>
      </w:r>
    </w:p>
    <w:p w14:paraId="7ADF26A5" w14:textId="54D4A815" w:rsidR="00BE6482" w:rsidRPr="003C3010" w:rsidRDefault="00BE6482" w:rsidP="00F61542">
      <w:pPr>
        <w:pStyle w:val="Akapitzlist"/>
        <w:numPr>
          <w:ilvl w:val="0"/>
          <w:numId w:val="38"/>
        </w:numPr>
        <w:spacing w:before="240"/>
        <w:rPr>
          <w:rFonts w:cs="Arial"/>
          <w:b/>
          <w:bCs/>
        </w:rPr>
      </w:pPr>
      <w:r w:rsidRPr="003C3010">
        <w:rPr>
          <w:rFonts w:cs="Arial"/>
          <w:b/>
          <w:bCs/>
        </w:rPr>
        <w:lastRenderedPageBreak/>
        <w:t>WYKAZ OŚWIADCZEŃ I DOKUMENTÓW, POTWIERDZAJĄCYCH SPEŁNIANIE WARUNKÓW UDZIAŁU W POSTĘPOWANIU ORAZ BRAK PODSTAW WYKLUCZENIA:</w:t>
      </w:r>
    </w:p>
    <w:p w14:paraId="129DB575" w14:textId="317EE5FE" w:rsidR="002E42E2" w:rsidRPr="003C3010" w:rsidRDefault="00BE6482" w:rsidP="00F61542">
      <w:pPr>
        <w:numPr>
          <w:ilvl w:val="0"/>
          <w:numId w:val="18"/>
        </w:numPr>
        <w:tabs>
          <w:tab w:val="clear" w:pos="0"/>
        </w:tabs>
        <w:jc w:val="both"/>
        <w:rPr>
          <w:rFonts w:cs="Arial"/>
          <w:b/>
        </w:rPr>
      </w:pPr>
      <w:r w:rsidRPr="003C3010">
        <w:rPr>
          <w:rFonts w:cs="Arial"/>
          <w:b/>
        </w:rPr>
        <w:t>Do oferty każdy Wykonawca musi dołączyć aktualne na dzień składania ofert:</w:t>
      </w:r>
    </w:p>
    <w:p w14:paraId="60BB84B6" w14:textId="77777777" w:rsidR="00395256" w:rsidRPr="00395256" w:rsidRDefault="00395256" w:rsidP="00F61542">
      <w:pPr>
        <w:numPr>
          <w:ilvl w:val="1"/>
          <w:numId w:val="18"/>
        </w:numPr>
        <w:ind w:left="426" w:hanging="284"/>
        <w:jc w:val="both"/>
        <w:rPr>
          <w:rFonts w:cs="Arial"/>
        </w:rPr>
      </w:pPr>
      <w:r w:rsidRPr="00395256">
        <w:rPr>
          <w:rFonts w:cs="Arial"/>
        </w:rPr>
        <w:t>Oświadczenie o braku podstaw do wykluczenia z postępowania - załącznik nr 3a do SWZ.</w:t>
      </w:r>
    </w:p>
    <w:p w14:paraId="14DF2139" w14:textId="77777777" w:rsidR="00395256" w:rsidRPr="00FC1301" w:rsidRDefault="00395256" w:rsidP="00F61542">
      <w:pPr>
        <w:ind w:left="360"/>
        <w:jc w:val="both"/>
        <w:rPr>
          <w:rFonts w:cs="Arial"/>
        </w:rPr>
      </w:pPr>
      <w:r w:rsidRPr="00395256">
        <w:rPr>
          <w:rFonts w:cs="Arial"/>
        </w:rPr>
        <w:t xml:space="preserve">Informacje zawarte w oświadczeniu będą stanowić wstępne potwierdzenie, że Wykonawca nie podlega </w:t>
      </w:r>
      <w:r w:rsidRPr="00FC1301">
        <w:rPr>
          <w:rFonts w:cs="Arial"/>
        </w:rPr>
        <w:t>wykluczeniu z postępowania.</w:t>
      </w:r>
    </w:p>
    <w:p w14:paraId="7E5222CE" w14:textId="4F0A38C9" w:rsidR="00395256" w:rsidRPr="00FC1301" w:rsidRDefault="00395256" w:rsidP="00F61542">
      <w:pPr>
        <w:ind w:left="360"/>
        <w:jc w:val="both"/>
        <w:rPr>
          <w:rFonts w:cs="Arial"/>
        </w:rPr>
      </w:pPr>
      <w:r w:rsidRPr="00FC1301">
        <w:rPr>
          <w:rFonts w:cs="Arial"/>
        </w:rPr>
        <w:t xml:space="preserve">Wykonawca, który powołuje się na zasoby innych podmiotów, w celu wykazania braku istnienia wobec nich podstaw wykluczenia, zamieszcza informacje o tych podmiotach w oświadczeniach o których mowa z ust 1.1. W przypadku oferty wspólnej </w:t>
      </w:r>
      <w:r w:rsidRPr="00D6139F">
        <w:rPr>
          <w:rFonts w:cs="Arial"/>
          <w:i/>
          <w:iCs/>
          <w:sz w:val="16"/>
          <w:szCs w:val="16"/>
        </w:rPr>
        <w:t>(np.: - konsorcjum)</w:t>
      </w:r>
      <w:r w:rsidRPr="00FC1301">
        <w:rPr>
          <w:rFonts w:cs="Arial"/>
        </w:rPr>
        <w:t xml:space="preserve"> lub inne - każdy z jej uczestników nie może podlegać wykluczeniu z postępowania i odrębnie musi to wykazać w postępowaniu składając oświadczenie, o którym mowa w pkt. 1.1.</w:t>
      </w:r>
    </w:p>
    <w:p w14:paraId="00A9E216" w14:textId="3DD9341E" w:rsidR="00395256" w:rsidRPr="00FC1301" w:rsidRDefault="00395256" w:rsidP="00F61542">
      <w:pPr>
        <w:numPr>
          <w:ilvl w:val="1"/>
          <w:numId w:val="18"/>
        </w:numPr>
        <w:ind w:left="426" w:hanging="284"/>
        <w:jc w:val="both"/>
        <w:rPr>
          <w:rFonts w:cs="Arial"/>
          <w:i/>
          <w:iCs/>
          <w:sz w:val="16"/>
          <w:szCs w:val="16"/>
        </w:rPr>
      </w:pPr>
      <w:bookmarkStart w:id="2" w:name="_Hlk85530133"/>
      <w:r w:rsidRPr="00FC1301">
        <w:rPr>
          <w:rFonts w:cs="Arial"/>
        </w:rPr>
        <w:t>Oświadczenie o spełnianiu warunków udziału w postępowaniu - wypełnione i podpisane odpowiednio przez osobę</w:t>
      </w:r>
      <w:r w:rsidRPr="00FC1301">
        <w:rPr>
          <w:rFonts w:cs="Arial"/>
          <w:i/>
          <w:iCs/>
          <w:sz w:val="16"/>
          <w:szCs w:val="16"/>
        </w:rPr>
        <w:t xml:space="preserve"> (osoby) </w:t>
      </w:r>
      <w:r w:rsidRPr="00FC1301">
        <w:rPr>
          <w:rFonts w:cs="Arial"/>
        </w:rPr>
        <w:t xml:space="preserve">upoważnioną </w:t>
      </w:r>
      <w:r w:rsidRPr="00FC1301">
        <w:rPr>
          <w:rFonts w:cs="Arial"/>
          <w:i/>
          <w:iCs/>
          <w:sz w:val="16"/>
          <w:szCs w:val="16"/>
        </w:rPr>
        <w:t xml:space="preserve">(upoważnione) </w:t>
      </w:r>
      <w:r w:rsidRPr="00FC1301">
        <w:rPr>
          <w:rFonts w:cs="Arial"/>
        </w:rPr>
        <w:t>do reprezentowania Wykonawcy</w:t>
      </w:r>
      <w:r w:rsidRPr="00FC1301">
        <w:rPr>
          <w:rFonts w:cs="Arial"/>
          <w:i/>
          <w:iCs/>
          <w:sz w:val="16"/>
          <w:szCs w:val="16"/>
        </w:rPr>
        <w:t xml:space="preserve"> (wzór </w:t>
      </w:r>
      <w:r w:rsidRPr="00FC1301">
        <w:rPr>
          <w:rFonts w:cs="Arial"/>
          <w:b/>
          <w:bCs/>
          <w:i/>
          <w:iCs/>
          <w:sz w:val="16"/>
          <w:szCs w:val="16"/>
        </w:rPr>
        <w:t>załącznik 3b</w:t>
      </w:r>
      <w:r w:rsidRPr="00FC1301">
        <w:rPr>
          <w:rFonts w:cs="Arial"/>
          <w:i/>
          <w:iCs/>
          <w:sz w:val="16"/>
          <w:szCs w:val="16"/>
        </w:rPr>
        <w:t xml:space="preserve"> do SWZ)</w:t>
      </w:r>
      <w:r w:rsidR="002364D1" w:rsidRPr="00FC1301">
        <w:rPr>
          <w:rFonts w:cs="Arial"/>
        </w:rPr>
        <w:t>.</w:t>
      </w:r>
      <w:bookmarkEnd w:id="2"/>
    </w:p>
    <w:p w14:paraId="0C0D603E" w14:textId="489062EC" w:rsidR="00BE6482" w:rsidRPr="00FC1301" w:rsidRDefault="00BE6482" w:rsidP="00F61542">
      <w:pPr>
        <w:numPr>
          <w:ilvl w:val="0"/>
          <w:numId w:val="18"/>
        </w:numPr>
        <w:tabs>
          <w:tab w:val="clear" w:pos="0"/>
        </w:tabs>
        <w:ind w:left="284" w:hanging="284"/>
        <w:jc w:val="both"/>
        <w:rPr>
          <w:rFonts w:cs="Arial"/>
          <w:b/>
        </w:rPr>
      </w:pPr>
      <w:r w:rsidRPr="00FC1301">
        <w:rPr>
          <w:rFonts w:cs="Arial"/>
          <w:b/>
        </w:rPr>
        <w:t xml:space="preserve">Dokumenty /oświadczenia składane przez wykonawcę, który uzyskał największą ilość punktów w ocenie ofert. </w:t>
      </w:r>
      <w:r w:rsidRPr="00FC1301">
        <w:rPr>
          <w:rFonts w:cs="Arial"/>
          <w:bCs/>
          <w:i/>
          <w:iCs/>
          <w:sz w:val="16"/>
          <w:szCs w:val="16"/>
        </w:rPr>
        <w:t>(na podstawie art. 2</w:t>
      </w:r>
      <w:r w:rsidR="00013069" w:rsidRPr="00FC1301">
        <w:rPr>
          <w:rFonts w:cs="Arial"/>
          <w:bCs/>
          <w:i/>
          <w:iCs/>
          <w:sz w:val="16"/>
          <w:szCs w:val="16"/>
        </w:rPr>
        <w:t>74</w:t>
      </w:r>
      <w:r w:rsidRPr="00FC1301">
        <w:rPr>
          <w:rFonts w:cs="Arial"/>
          <w:bCs/>
          <w:i/>
          <w:iCs/>
          <w:sz w:val="16"/>
          <w:szCs w:val="16"/>
        </w:rPr>
        <w:t xml:space="preserve"> ust </w:t>
      </w:r>
      <w:r w:rsidR="00013069" w:rsidRPr="00FC1301">
        <w:rPr>
          <w:rFonts w:cs="Arial"/>
          <w:bCs/>
          <w:i/>
          <w:iCs/>
          <w:sz w:val="16"/>
          <w:szCs w:val="16"/>
        </w:rPr>
        <w:t>1</w:t>
      </w:r>
      <w:r w:rsidRPr="00FC1301">
        <w:rPr>
          <w:rFonts w:cs="Arial"/>
          <w:bCs/>
          <w:i/>
          <w:iCs/>
          <w:sz w:val="16"/>
          <w:szCs w:val="16"/>
        </w:rPr>
        <w:t xml:space="preserve"> ustawy Pzp.)</w:t>
      </w:r>
    </w:p>
    <w:p w14:paraId="6EA02C0D" w14:textId="1C4C82F6" w:rsidR="002E42E2" w:rsidRPr="00FC1301" w:rsidRDefault="00804B26" w:rsidP="00F61542">
      <w:pPr>
        <w:numPr>
          <w:ilvl w:val="1"/>
          <w:numId w:val="18"/>
        </w:numPr>
        <w:ind w:left="284" w:hanging="284"/>
        <w:jc w:val="both"/>
        <w:rPr>
          <w:rFonts w:cs="Arial"/>
          <w:b/>
        </w:rPr>
      </w:pPr>
      <w:r w:rsidRPr="00FC1301">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3E48C60C" w14:textId="6B109FEE" w:rsidR="004C6C54" w:rsidRPr="00FC1301" w:rsidRDefault="00FC1301" w:rsidP="00FC1301">
      <w:pPr>
        <w:pStyle w:val="Tekstpodstawowy"/>
        <w:numPr>
          <w:ilvl w:val="2"/>
          <w:numId w:val="18"/>
        </w:numPr>
        <w:rPr>
          <w:rFonts w:cs="Arial"/>
        </w:rPr>
      </w:pPr>
      <w:r w:rsidRPr="00FC1301">
        <w:rPr>
          <w:sz w:val="20"/>
        </w:rPr>
        <w:t xml:space="preserve">kopię zezwolenia Głównego Inspektora Farmaceutycznego na prowadzenie hurtowni farmaceutycznej, zgodnie z ustawą z dnia 06.09.2001 r.- Prawo farmaceutyczne </w:t>
      </w:r>
      <w:r w:rsidRPr="00FC1301">
        <w:rPr>
          <w:i/>
          <w:iCs/>
          <w:sz w:val="16"/>
          <w:szCs w:val="16"/>
        </w:rPr>
        <w:t>(tekst jednolity: Dz. U. z 2021 r. poz. 981.)</w:t>
      </w:r>
    </w:p>
    <w:p w14:paraId="5ED58D78" w14:textId="77777777" w:rsidR="00804B26" w:rsidRPr="00FC1301" w:rsidRDefault="00804B26" w:rsidP="00F61542">
      <w:pPr>
        <w:numPr>
          <w:ilvl w:val="2"/>
          <w:numId w:val="18"/>
        </w:numPr>
        <w:jc w:val="both"/>
        <w:rPr>
          <w:rFonts w:cs="Arial"/>
          <w:color w:val="000000" w:themeColor="text1"/>
        </w:rPr>
      </w:pPr>
      <w:r w:rsidRPr="00FC1301">
        <w:rPr>
          <w:rFonts w:cs="Arial"/>
          <w:color w:val="000000" w:themeColor="text1"/>
        </w:rPr>
        <w:t>oświadczenie o przynależności albo braku przynależności do tej samej grupy kapitałowej.</w:t>
      </w:r>
    </w:p>
    <w:p w14:paraId="5307201E" w14:textId="11AFB1B4" w:rsidR="00804B26" w:rsidRPr="00FC1301" w:rsidRDefault="00804B26" w:rsidP="00F61542">
      <w:pPr>
        <w:ind w:left="360"/>
        <w:jc w:val="both"/>
        <w:rPr>
          <w:rFonts w:cs="Arial"/>
          <w:color w:val="000000" w:themeColor="text1"/>
        </w:rPr>
      </w:pPr>
      <w:r w:rsidRPr="00FC1301">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FC1301">
        <w:rPr>
          <w:rFonts w:cs="Arial"/>
          <w:b/>
          <w:color w:val="000000" w:themeColor="text1"/>
        </w:rPr>
        <w:t>załącznik nr 3</w:t>
      </w:r>
      <w:r w:rsidR="00DA02D6" w:rsidRPr="00FC1301">
        <w:rPr>
          <w:rFonts w:cs="Arial"/>
          <w:b/>
          <w:color w:val="000000" w:themeColor="text1"/>
        </w:rPr>
        <w:t>c</w:t>
      </w:r>
      <w:r w:rsidRPr="00FC1301">
        <w:rPr>
          <w:rFonts w:cs="Arial"/>
          <w:color w:val="000000" w:themeColor="text1"/>
        </w:rPr>
        <w:t xml:space="preserve"> do </w:t>
      </w:r>
      <w:r w:rsidR="00AD41D2" w:rsidRPr="00FC1301">
        <w:rPr>
          <w:rFonts w:cs="Arial"/>
          <w:color w:val="000000" w:themeColor="text1"/>
        </w:rPr>
        <w:t>SWZ</w:t>
      </w:r>
      <w:r w:rsidRPr="00FC1301">
        <w:rPr>
          <w:rFonts w:cs="Arial"/>
          <w:color w:val="000000" w:themeColor="text1"/>
        </w:rPr>
        <w:t>.</w:t>
      </w:r>
    </w:p>
    <w:p w14:paraId="5566A1CA" w14:textId="496CAE10" w:rsidR="009B0674" w:rsidRPr="00FC1301" w:rsidRDefault="009B0674" w:rsidP="00F61542">
      <w:pPr>
        <w:ind w:left="426"/>
        <w:jc w:val="both"/>
        <w:rPr>
          <w:rFonts w:cs="Arial"/>
        </w:rPr>
      </w:pPr>
      <w:r w:rsidRPr="00FC1301">
        <w:rPr>
          <w:rFonts w:cs="Arial"/>
          <w:b/>
          <w:bCs/>
        </w:rPr>
        <w:t>Uwaga:</w:t>
      </w:r>
      <w:r w:rsidRPr="00FC1301">
        <w:rPr>
          <w:rFonts w:cs="Arial"/>
        </w:rPr>
        <w:t xml:space="preserve"> Zamawiający uzna wymóg za spełniony jeśli Wykonawca, </w:t>
      </w:r>
      <w:r w:rsidRPr="00FC1301">
        <w:rPr>
          <w:rFonts w:cs="Arial"/>
          <w:b/>
          <w:u w:val="single"/>
        </w:rPr>
        <w:t>który nie należy do żadnej grupy kapitałowej</w:t>
      </w:r>
      <w:r w:rsidRPr="00FC1301">
        <w:rPr>
          <w:rFonts w:cs="Arial"/>
        </w:rPr>
        <w:t xml:space="preserve">, przedstawi stosowne oświadczenie wraz z ofertą </w:t>
      </w:r>
      <w:r w:rsidRPr="00FC1301">
        <w:rPr>
          <w:rFonts w:cs="Arial"/>
          <w:b/>
          <w:bCs/>
          <w:u w:val="single"/>
        </w:rPr>
        <w:t>z jednoczesnym oświadczeniem,</w:t>
      </w:r>
      <w:r w:rsidRPr="00FC1301">
        <w:rPr>
          <w:rFonts w:cs="Arial"/>
        </w:rPr>
        <w:t xml:space="preserve"> że</w:t>
      </w:r>
      <w:r w:rsidR="00EA2E20" w:rsidRPr="00FC1301">
        <w:rPr>
          <w:rFonts w:cs="Arial"/>
        </w:rPr>
        <w:t> </w:t>
      </w:r>
      <w:r w:rsidRPr="00FC1301">
        <w:rPr>
          <w:rFonts w:cs="Arial"/>
        </w:rPr>
        <w:t>w</w:t>
      </w:r>
      <w:r w:rsidR="00EA2E20" w:rsidRPr="00FC1301">
        <w:rPr>
          <w:rFonts w:cs="Arial"/>
        </w:rPr>
        <w:t xml:space="preserve"> </w:t>
      </w:r>
      <w:r w:rsidRPr="00FC1301">
        <w:rPr>
          <w:rFonts w:cs="Arial"/>
        </w:rPr>
        <w:t xml:space="preserve">razie jakiejkolwiek zmiany sytuacji wykonawcy w toku postępowania </w:t>
      </w:r>
      <w:r w:rsidRPr="00FC1301">
        <w:rPr>
          <w:rFonts w:cs="Arial"/>
          <w:i/>
          <w:iCs/>
          <w:sz w:val="16"/>
          <w:szCs w:val="16"/>
        </w:rPr>
        <w:t>(włączenie do grupy kapitałowej)</w:t>
      </w:r>
      <w:r w:rsidRPr="00FC1301">
        <w:rPr>
          <w:rFonts w:cs="Arial"/>
        </w:rPr>
        <w:t xml:space="preserve"> zaktualizuje oświadczenie.</w:t>
      </w:r>
    </w:p>
    <w:p w14:paraId="3FDB882D" w14:textId="005BF6CC" w:rsidR="00BE6482" w:rsidRPr="00FC1301" w:rsidRDefault="00BE6482" w:rsidP="00F61542">
      <w:pPr>
        <w:pStyle w:val="Akapitzlist"/>
        <w:numPr>
          <w:ilvl w:val="0"/>
          <w:numId w:val="18"/>
        </w:numPr>
        <w:tabs>
          <w:tab w:val="clear" w:pos="0"/>
        </w:tabs>
        <w:ind w:left="284" w:hanging="284"/>
        <w:jc w:val="both"/>
        <w:rPr>
          <w:rFonts w:cs="Arial"/>
        </w:rPr>
      </w:pPr>
      <w:r w:rsidRPr="00FC1301">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FC1301" w:rsidRDefault="00BE6482" w:rsidP="00F61542">
      <w:pPr>
        <w:pStyle w:val="Akapitzlist"/>
        <w:numPr>
          <w:ilvl w:val="0"/>
          <w:numId w:val="18"/>
        </w:numPr>
        <w:tabs>
          <w:tab w:val="clear" w:pos="0"/>
        </w:tabs>
        <w:ind w:left="284" w:hanging="284"/>
        <w:jc w:val="both"/>
        <w:rPr>
          <w:rFonts w:cs="Arial"/>
        </w:rPr>
      </w:pPr>
      <w:r w:rsidRPr="00FC1301">
        <w:rPr>
          <w:rFonts w:cs="Arial"/>
        </w:rPr>
        <w:t xml:space="preserve">Oświadczenia, dotyczące Wykonawcy i innych podmiotów, na których zdolnościach lub sytuacji polega Wykonawca na zasadach określonych w art. </w:t>
      </w:r>
      <w:r w:rsidR="00A167AA" w:rsidRPr="00FC1301">
        <w:rPr>
          <w:rFonts w:cs="Arial"/>
        </w:rPr>
        <w:t>118</w:t>
      </w:r>
      <w:r w:rsidRPr="00FC1301">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FC1301" w:rsidRDefault="00BE6482" w:rsidP="00F61542">
      <w:pPr>
        <w:pStyle w:val="Akapitzlist"/>
        <w:numPr>
          <w:ilvl w:val="0"/>
          <w:numId w:val="18"/>
        </w:numPr>
        <w:tabs>
          <w:tab w:val="clear" w:pos="0"/>
        </w:tabs>
        <w:ind w:left="284" w:hanging="284"/>
        <w:jc w:val="both"/>
        <w:rPr>
          <w:rFonts w:cs="Arial"/>
        </w:rPr>
      </w:pPr>
      <w:r w:rsidRPr="00FC1301">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FF3899A" w:rsidR="00A40401" w:rsidRPr="003C3010" w:rsidRDefault="00BE6482" w:rsidP="00F61542">
      <w:pPr>
        <w:pStyle w:val="Akapitzlist"/>
        <w:numPr>
          <w:ilvl w:val="0"/>
          <w:numId w:val="18"/>
        </w:numPr>
        <w:tabs>
          <w:tab w:val="clear" w:pos="0"/>
        </w:tabs>
        <w:ind w:left="284" w:hanging="284"/>
        <w:jc w:val="both"/>
        <w:rPr>
          <w:b/>
          <w:bCs/>
        </w:rPr>
      </w:pPr>
      <w:r w:rsidRPr="00FC1301">
        <w:rPr>
          <w:rFonts w:cs="Arial"/>
        </w:rPr>
        <w:t>W przypadku gdy złożona kopia dokumentu jest nieczytelna lub budzi wątpliwości co do jej prawdziwości, Zamawiający może żądać przedstawienia oryginału lub notarialnie poświadczonej</w:t>
      </w:r>
      <w:r w:rsidRPr="003C3010">
        <w:rPr>
          <w:rFonts w:cs="Arial"/>
        </w:rPr>
        <w:t xml:space="preserve"> kopii</w:t>
      </w:r>
      <w:r w:rsidR="00A148D8" w:rsidRPr="003C3010">
        <w:rPr>
          <w:rFonts w:cs="Arial"/>
        </w:rPr>
        <w:t>.</w:t>
      </w:r>
      <w:r w:rsidR="00A148D8" w:rsidRPr="003C3010">
        <w:rPr>
          <w:rFonts w:cs="Arial"/>
        </w:rPr>
        <w:br/>
      </w:r>
      <w:r w:rsidRPr="003C3010">
        <w:rPr>
          <w:b/>
          <w:bCs/>
        </w:rPr>
        <w:t>Dokumenty sporządzone w języku obcym są składane wraz z tłumaczeniem na język polski.</w:t>
      </w:r>
    </w:p>
    <w:p w14:paraId="649C4FF0" w14:textId="77777777" w:rsidR="005F34E0" w:rsidRPr="003C3010" w:rsidRDefault="005F34E0" w:rsidP="00F61542">
      <w:pPr>
        <w:pStyle w:val="Akapitzlist"/>
        <w:numPr>
          <w:ilvl w:val="0"/>
          <w:numId w:val="38"/>
        </w:numPr>
        <w:spacing w:before="240"/>
        <w:rPr>
          <w:rFonts w:cs="Arial"/>
          <w:b/>
          <w:bCs/>
        </w:rPr>
      </w:pPr>
      <w:r w:rsidRPr="003C3010">
        <w:rPr>
          <w:rFonts w:cs="Arial"/>
          <w:b/>
          <w:bCs/>
        </w:rPr>
        <w:t>POZOSTAŁE DOKUMENTY WYMAGANE PRZEZ ZAMAWIAJĄCEGO STANOWIĄCE INTEGRALNĄ CZĘŚĆ OFERTY.</w:t>
      </w:r>
    </w:p>
    <w:p w14:paraId="5BB38B5E" w14:textId="77777777" w:rsidR="005F34E0" w:rsidRPr="003C3010" w:rsidRDefault="005F34E0" w:rsidP="00F61542">
      <w:pPr>
        <w:pStyle w:val="Tekstpodstawowy"/>
        <w:numPr>
          <w:ilvl w:val="2"/>
          <w:numId w:val="7"/>
        </w:numPr>
        <w:tabs>
          <w:tab w:val="clear" w:pos="0"/>
        </w:tabs>
        <w:ind w:left="284" w:hanging="284"/>
        <w:rPr>
          <w:rFonts w:cs="Arial"/>
          <w:sz w:val="20"/>
        </w:rPr>
      </w:pPr>
      <w:r w:rsidRPr="003C3010">
        <w:rPr>
          <w:rFonts w:cs="Arial"/>
          <w:sz w:val="20"/>
        </w:rPr>
        <w:t>Oferta musi zawierać następujące dokumenty:</w:t>
      </w:r>
    </w:p>
    <w:p w14:paraId="11F6858B" w14:textId="77777777" w:rsidR="005F34E0" w:rsidRPr="003C3010" w:rsidRDefault="005F34E0" w:rsidP="00F61542">
      <w:pPr>
        <w:pStyle w:val="Tekstpodstawowy"/>
        <w:numPr>
          <w:ilvl w:val="0"/>
          <w:numId w:val="6"/>
        </w:numPr>
        <w:tabs>
          <w:tab w:val="clear" w:pos="360"/>
        </w:tabs>
        <w:ind w:left="426" w:hanging="142"/>
        <w:rPr>
          <w:rFonts w:cs="Arial"/>
          <w:sz w:val="20"/>
        </w:rPr>
      </w:pPr>
      <w:r w:rsidRPr="003C3010">
        <w:rPr>
          <w:rFonts w:cs="Arial"/>
          <w:sz w:val="20"/>
        </w:rPr>
        <w:t>Wypełniony formularz -„Oferta” - zał. nr 1,</w:t>
      </w:r>
    </w:p>
    <w:p w14:paraId="396DEAA8" w14:textId="70E58D3F" w:rsidR="005F34E0" w:rsidRPr="003C3010" w:rsidRDefault="005F34E0" w:rsidP="00F61542">
      <w:pPr>
        <w:numPr>
          <w:ilvl w:val="0"/>
          <w:numId w:val="6"/>
        </w:numPr>
        <w:tabs>
          <w:tab w:val="clear" w:pos="360"/>
        </w:tabs>
        <w:ind w:left="426" w:hanging="142"/>
        <w:jc w:val="both"/>
        <w:rPr>
          <w:rFonts w:cs="Arial"/>
        </w:rPr>
      </w:pPr>
      <w:r w:rsidRPr="003C3010">
        <w:rPr>
          <w:rFonts w:cs="Arial"/>
        </w:rPr>
        <w:t xml:space="preserve">Wypełniony </w:t>
      </w:r>
      <w:r w:rsidR="00146426" w:rsidRPr="003C3010">
        <w:rPr>
          <w:rFonts w:cs="Arial"/>
        </w:rPr>
        <w:t>„F</w:t>
      </w:r>
      <w:r w:rsidRPr="003C3010">
        <w:rPr>
          <w:rFonts w:cs="Arial"/>
        </w:rPr>
        <w:t xml:space="preserve">ormularz </w:t>
      </w:r>
      <w:r w:rsidR="00EA2E20" w:rsidRPr="003C3010">
        <w:rPr>
          <w:rFonts w:cs="Arial"/>
        </w:rPr>
        <w:t>parametry techniczne</w:t>
      </w:r>
      <w:r w:rsidRPr="003C3010">
        <w:rPr>
          <w:rFonts w:cs="Arial"/>
        </w:rPr>
        <w:t>”- zał. nr 2,</w:t>
      </w:r>
    </w:p>
    <w:p w14:paraId="48CFFB9C" w14:textId="77777777" w:rsidR="005F34E0" w:rsidRPr="003C3010" w:rsidRDefault="005F34E0" w:rsidP="00F61542">
      <w:pPr>
        <w:pStyle w:val="Tekstpodstawowy"/>
        <w:numPr>
          <w:ilvl w:val="0"/>
          <w:numId w:val="6"/>
        </w:numPr>
        <w:tabs>
          <w:tab w:val="clear" w:pos="360"/>
        </w:tabs>
        <w:ind w:left="426" w:hanging="142"/>
        <w:rPr>
          <w:rFonts w:cs="Arial"/>
          <w:sz w:val="20"/>
        </w:rPr>
      </w:pPr>
      <w:r w:rsidRPr="003C3010">
        <w:rPr>
          <w:rFonts w:cs="Arial"/>
          <w:sz w:val="20"/>
        </w:rPr>
        <w:t xml:space="preserve">Pełnomocnictwo podmiotów występujących wspólnie </w:t>
      </w:r>
      <w:r w:rsidRPr="003C3010">
        <w:rPr>
          <w:rFonts w:cs="Arial"/>
          <w:i/>
          <w:sz w:val="16"/>
          <w:szCs w:val="16"/>
        </w:rPr>
        <w:t>(jeżeli ma zastosowanie).</w:t>
      </w:r>
    </w:p>
    <w:p w14:paraId="6DF45B92" w14:textId="62818BCC" w:rsidR="005F34E0" w:rsidRPr="003C3010" w:rsidRDefault="005F34E0" w:rsidP="00F61542">
      <w:pPr>
        <w:pStyle w:val="Tekstpodstawowy"/>
        <w:numPr>
          <w:ilvl w:val="2"/>
          <w:numId w:val="7"/>
        </w:numPr>
        <w:tabs>
          <w:tab w:val="clear" w:pos="0"/>
        </w:tabs>
        <w:ind w:left="284" w:hanging="284"/>
        <w:rPr>
          <w:rFonts w:cs="Arial"/>
          <w:sz w:val="20"/>
        </w:rPr>
      </w:pPr>
      <w:r w:rsidRPr="003C3010">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3C3010">
        <w:rPr>
          <w:rFonts w:cs="Arial"/>
          <w:sz w:val="20"/>
          <w:u w:val="single"/>
        </w:rPr>
        <w:t xml:space="preserve">z wyjątkiem informacji </w:t>
      </w:r>
      <w:r w:rsidRPr="003C3010">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7E6682D7" w:rsidR="005F34E0" w:rsidRPr="003C3010" w:rsidRDefault="005F34E0" w:rsidP="00F61542">
      <w:pPr>
        <w:suppressAutoHyphens/>
        <w:ind w:left="284"/>
        <w:jc w:val="both"/>
        <w:rPr>
          <w:rFonts w:cs="Arial"/>
          <w:lang w:val="x-none" w:eastAsia="zh-CN"/>
        </w:rPr>
      </w:pPr>
      <w:r w:rsidRPr="003C3010">
        <w:rPr>
          <w:rFonts w:cs="Arial"/>
          <w:lang w:val="x-none" w:eastAsia="zh-CN"/>
        </w:rPr>
        <w:t>Przez tajemnicę przedsiębiorstwa w rozumieniu art. 11 ust. 4 ustawy z dnia 16 kwietnia 1993r. o</w:t>
      </w:r>
      <w:r w:rsidR="00FC7989" w:rsidRPr="003C3010">
        <w:rPr>
          <w:rFonts w:cs="Arial"/>
          <w:lang w:eastAsia="zh-CN"/>
        </w:rPr>
        <w:t> </w:t>
      </w:r>
      <w:r w:rsidRPr="003C3010">
        <w:rPr>
          <w:rFonts w:cs="Arial"/>
          <w:lang w:val="x-none" w:eastAsia="zh-CN"/>
        </w:rPr>
        <w:t xml:space="preserve">zwalczaniu nieuczciwej konkurencji </w:t>
      </w:r>
      <w:r w:rsidRPr="003C3010">
        <w:rPr>
          <w:rFonts w:cs="Arial"/>
          <w:i/>
          <w:iCs/>
          <w:sz w:val="16"/>
          <w:szCs w:val="16"/>
          <w:lang w:val="x-none" w:eastAsia="zh-CN"/>
        </w:rPr>
        <w:t>(Dz. U. z 20</w:t>
      </w:r>
      <w:r w:rsidR="00147752" w:rsidRPr="003C3010">
        <w:rPr>
          <w:rFonts w:cs="Arial"/>
          <w:i/>
          <w:iCs/>
          <w:sz w:val="16"/>
          <w:szCs w:val="16"/>
          <w:lang w:eastAsia="zh-CN"/>
        </w:rPr>
        <w:t>20</w:t>
      </w:r>
      <w:r w:rsidRPr="003C3010">
        <w:rPr>
          <w:rFonts w:cs="Arial"/>
          <w:i/>
          <w:iCs/>
          <w:sz w:val="16"/>
          <w:szCs w:val="16"/>
          <w:lang w:val="x-none" w:eastAsia="zh-CN"/>
        </w:rPr>
        <w:t xml:space="preserve">r. poz. </w:t>
      </w:r>
      <w:r w:rsidR="00147752" w:rsidRPr="003C3010">
        <w:rPr>
          <w:rFonts w:cs="Arial"/>
          <w:i/>
          <w:iCs/>
          <w:sz w:val="16"/>
          <w:szCs w:val="16"/>
          <w:lang w:eastAsia="zh-CN"/>
        </w:rPr>
        <w:t>1913</w:t>
      </w:r>
      <w:r w:rsidRPr="003C3010">
        <w:rPr>
          <w:rFonts w:cs="Arial"/>
          <w:i/>
          <w:iCs/>
          <w:sz w:val="16"/>
          <w:szCs w:val="16"/>
          <w:lang w:eastAsia="zh-CN"/>
        </w:rPr>
        <w:t>)</w:t>
      </w:r>
      <w:r w:rsidRPr="003C3010">
        <w:rPr>
          <w:rFonts w:cs="Arial"/>
          <w:lang w:eastAsia="zh-CN"/>
        </w:rPr>
        <w:t xml:space="preserve"> </w:t>
      </w:r>
      <w:r w:rsidRPr="003C3010">
        <w:rPr>
          <w:rFonts w:cs="Arial"/>
          <w:lang w:val="x-none" w:eastAsia="zh-CN"/>
        </w:rPr>
        <w:t>rozumie się nieujawnione do wiadomości publicznej informacje techniczne, technologiczne, organizacyjne przedsiębiorstwa lub inne informacje posiadające wartość gospodarczą co do których przedsiębiorca</w:t>
      </w:r>
      <w:r w:rsidRPr="003C3010">
        <w:rPr>
          <w:rFonts w:cs="Arial"/>
          <w:lang w:eastAsia="zh-CN"/>
        </w:rPr>
        <w:t xml:space="preserve"> </w:t>
      </w:r>
      <w:r w:rsidRPr="003C3010">
        <w:rPr>
          <w:rFonts w:cs="Arial"/>
          <w:lang w:val="x-none" w:eastAsia="zh-CN"/>
        </w:rPr>
        <w:t xml:space="preserve">podjął niezbędne działania w celu zachowania ich poufności, tzn. zastrzegł składając ofertę, iż nie mogą one być udostępnione innym </w:t>
      </w:r>
      <w:r w:rsidRPr="003C3010">
        <w:rPr>
          <w:rFonts w:cs="Arial"/>
          <w:lang w:val="x-none" w:eastAsia="zh-CN"/>
        </w:rPr>
        <w:lastRenderedPageBreak/>
        <w:t>uczestnikom postępowania oraz wykazał, iż zastrzeżone informacje stanowią tajemnicę przedsiębiorstwa.</w:t>
      </w:r>
    </w:p>
    <w:p w14:paraId="45352C11" w14:textId="77777777" w:rsidR="005F34E0" w:rsidRPr="003C3010" w:rsidRDefault="005F34E0" w:rsidP="00F61542">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t>Stosowne zastrzeżenie wykonawca winien złożyć na formularzu ofertowym.</w:t>
      </w:r>
    </w:p>
    <w:p w14:paraId="58E23BF4" w14:textId="48E04748" w:rsidR="00325818" w:rsidRPr="003C3010" w:rsidRDefault="005F34E0" w:rsidP="00F61542">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t xml:space="preserve">Zamawiający zaleca, aby informacje zastrzeżone jako tajemnica przedsiębiorstwa były przez wykonawcę złożone w </w:t>
      </w:r>
      <w:r w:rsidR="004749AA" w:rsidRPr="003C3010">
        <w:rPr>
          <w:rFonts w:cs="Arial"/>
          <w:lang w:eastAsia="zh-CN"/>
        </w:rPr>
        <w:t>oddzielnym pliku</w:t>
      </w:r>
      <w:r w:rsidRPr="003C3010">
        <w:rPr>
          <w:rFonts w:cs="Arial"/>
          <w:lang w:val="x-none" w:eastAsia="zh-CN"/>
        </w:rPr>
        <w:t xml:space="preserve"> z oznakowaniem „tajemnica przedsiębiorstwa”.</w:t>
      </w:r>
    </w:p>
    <w:p w14:paraId="7F05D6C5" w14:textId="061E3C91" w:rsidR="004D2FD7" w:rsidRPr="003C3010" w:rsidRDefault="004D2FD7" w:rsidP="00A72305">
      <w:pPr>
        <w:pStyle w:val="Akapitzlist"/>
        <w:numPr>
          <w:ilvl w:val="0"/>
          <w:numId w:val="38"/>
        </w:numPr>
        <w:spacing w:before="240"/>
        <w:rPr>
          <w:rFonts w:cs="Arial"/>
          <w:b/>
          <w:bCs/>
        </w:rPr>
      </w:pPr>
      <w:r w:rsidRPr="003C3010">
        <w:rPr>
          <w:rFonts w:cs="Arial"/>
          <w:b/>
          <w:bCs/>
        </w:rPr>
        <w:t>PODSTAWY WYKLUCZENIA Z POSTĘPOWANIA</w:t>
      </w:r>
    </w:p>
    <w:p w14:paraId="1FEF4567" w14:textId="050996B4" w:rsidR="003814CC" w:rsidRPr="00A72305" w:rsidRDefault="003814CC" w:rsidP="00A72305">
      <w:pPr>
        <w:pStyle w:val="Akapitzlist"/>
        <w:numPr>
          <w:ilvl w:val="3"/>
          <w:numId w:val="25"/>
        </w:numPr>
        <w:ind w:left="284" w:hanging="284"/>
        <w:jc w:val="both"/>
        <w:rPr>
          <w:rFonts w:cs="Arial"/>
        </w:rPr>
      </w:pPr>
      <w:r w:rsidRPr="00A72305">
        <w:rPr>
          <w:rFonts w:cs="Arial"/>
        </w:rPr>
        <w:t>Z postępowania o udzielenie zamówienia wyklucza się Wykonawców, w stosunku do których zachodzi którakolwiek z okoliczności wskazanych</w:t>
      </w:r>
      <w:r w:rsidR="00A72305" w:rsidRPr="00A72305">
        <w:rPr>
          <w:rFonts w:cs="Arial"/>
        </w:rPr>
        <w:t xml:space="preserve"> </w:t>
      </w:r>
      <w:r w:rsidRPr="00A72305">
        <w:rPr>
          <w:rFonts w:cs="Arial"/>
        </w:rPr>
        <w:t xml:space="preserve">w art. 108 ust. 1 </w:t>
      </w:r>
      <w:r w:rsidR="00A72305">
        <w:rPr>
          <w:rFonts w:cs="Arial"/>
        </w:rPr>
        <w:t>P</w:t>
      </w:r>
      <w:r w:rsidRPr="00A72305">
        <w:rPr>
          <w:rFonts w:cs="Arial"/>
        </w:rPr>
        <w:t>zp.</w:t>
      </w:r>
      <w:r w:rsidR="00D15DEE" w:rsidRPr="00A72305">
        <w:rPr>
          <w:rFonts w:cs="Arial"/>
        </w:rPr>
        <w:t>, z zastrzeżeniem art.110 ust. 2.</w:t>
      </w:r>
    </w:p>
    <w:p w14:paraId="65A3225C" w14:textId="4D3C45A4" w:rsidR="0005595D" w:rsidRPr="003C3010" w:rsidRDefault="003814CC" w:rsidP="00A72305">
      <w:pPr>
        <w:pStyle w:val="Akapitzlist"/>
        <w:numPr>
          <w:ilvl w:val="0"/>
          <w:numId w:val="25"/>
        </w:numPr>
        <w:ind w:left="284" w:hanging="284"/>
        <w:jc w:val="both"/>
        <w:rPr>
          <w:rFonts w:cs="Arial"/>
        </w:rPr>
      </w:pPr>
      <w:r w:rsidRPr="003C3010">
        <w:rPr>
          <w:rFonts w:cs="Arial"/>
        </w:rPr>
        <w:t xml:space="preserve">Wykluczenie Wykonawcy następuje zgodnie z art. 111 </w:t>
      </w:r>
      <w:r w:rsidR="00A72305">
        <w:rPr>
          <w:rFonts w:cs="Arial"/>
        </w:rPr>
        <w:t>P</w:t>
      </w:r>
      <w:r w:rsidRPr="003C3010">
        <w:rPr>
          <w:rFonts w:cs="Arial"/>
        </w:rPr>
        <w:t>zp.</w:t>
      </w:r>
    </w:p>
    <w:p w14:paraId="06484FEC" w14:textId="1FC06491" w:rsidR="00E2594D" w:rsidRPr="003C3010" w:rsidRDefault="00E2594D" w:rsidP="00F61542">
      <w:pPr>
        <w:pStyle w:val="Akapitzlist"/>
        <w:numPr>
          <w:ilvl w:val="0"/>
          <w:numId w:val="38"/>
        </w:numPr>
        <w:spacing w:before="240"/>
        <w:rPr>
          <w:rFonts w:cs="Arial"/>
          <w:b/>
          <w:bCs/>
        </w:rPr>
      </w:pPr>
      <w:r w:rsidRPr="003C3010">
        <w:rPr>
          <w:rFonts w:cs="Arial"/>
          <w:b/>
          <w:bCs/>
        </w:rPr>
        <w:t>POLEGANIE NA ZASOBACH INNYCH PODMIOTÓW</w:t>
      </w:r>
    </w:p>
    <w:p w14:paraId="79A2E2F5" w14:textId="4C551C07"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Wykonawca może w celu potwierdzenia spełniania warunków udziału w</w:t>
      </w:r>
      <w:r w:rsidR="007E7DFF" w:rsidRPr="003C3010">
        <w:rPr>
          <w:rFonts w:ascii="Arial" w:hAnsi="Arial" w:cs="Arial"/>
          <w:sz w:val="20"/>
          <w:szCs w:val="20"/>
        </w:rPr>
        <w:t xml:space="preserve"> postępowaniu</w:t>
      </w:r>
      <w:r w:rsidRPr="003C3010">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1A11A774"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3010">
        <w:rPr>
          <w:rFonts w:ascii="Arial" w:hAnsi="Arial" w:cs="Arial"/>
          <w:b/>
          <w:bCs/>
          <w:sz w:val="20"/>
          <w:szCs w:val="20"/>
        </w:rPr>
        <w:t xml:space="preserve">załącznik nr </w:t>
      </w:r>
      <w:r w:rsidR="00725922">
        <w:rPr>
          <w:rFonts w:ascii="Arial" w:hAnsi="Arial" w:cs="Arial"/>
          <w:b/>
          <w:bCs/>
          <w:sz w:val="20"/>
          <w:szCs w:val="20"/>
        </w:rPr>
        <w:t>5</w:t>
      </w:r>
      <w:r w:rsidRPr="003C3010">
        <w:rPr>
          <w:rFonts w:ascii="Arial" w:hAnsi="Arial" w:cs="Arial"/>
          <w:b/>
          <w:bCs/>
          <w:sz w:val="20"/>
          <w:szCs w:val="20"/>
        </w:rPr>
        <w:t xml:space="preserve"> do SWZ.</w:t>
      </w:r>
    </w:p>
    <w:p w14:paraId="35E9E7BE" w14:textId="338450C7"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sidRPr="003C3010">
        <w:rPr>
          <w:rFonts w:ascii="Arial" w:hAnsi="Arial" w:cs="Arial"/>
          <w:sz w:val="20"/>
          <w:szCs w:val="20"/>
        </w:rPr>
        <w:t> </w:t>
      </w:r>
      <w:r w:rsidRPr="003C3010">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3C3010" w:rsidRDefault="00134FFD" w:rsidP="00F61542">
      <w:pPr>
        <w:pStyle w:val="Teksttreci40"/>
        <w:shd w:val="clear" w:color="auto" w:fill="auto"/>
        <w:spacing w:before="0" w:after="0" w:line="240" w:lineRule="auto"/>
        <w:ind w:right="20" w:firstLine="0"/>
        <w:rPr>
          <w:rFonts w:ascii="Arial" w:hAnsi="Arial" w:cs="Arial"/>
          <w:sz w:val="20"/>
          <w:szCs w:val="20"/>
        </w:rPr>
      </w:pPr>
      <w:r w:rsidRPr="003C3010">
        <w:rPr>
          <w:rFonts w:ascii="Arial" w:hAnsi="Arial" w:cs="Arial"/>
          <w:b/>
          <w:sz w:val="20"/>
          <w:szCs w:val="20"/>
        </w:rPr>
        <w:tab/>
        <w:t xml:space="preserve">UWAGA: </w:t>
      </w:r>
      <w:r w:rsidRPr="003C3010">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3C3010" w:rsidRDefault="00C41154" w:rsidP="00F61542">
      <w:pPr>
        <w:pStyle w:val="Akapitzlist"/>
        <w:numPr>
          <w:ilvl w:val="0"/>
          <w:numId w:val="38"/>
        </w:numPr>
        <w:spacing w:before="240"/>
        <w:rPr>
          <w:rFonts w:cs="Arial"/>
          <w:b/>
          <w:bCs/>
        </w:rPr>
      </w:pPr>
      <w:r w:rsidRPr="003C3010">
        <w:rPr>
          <w:rFonts w:cs="Arial"/>
          <w:b/>
          <w:bCs/>
        </w:rPr>
        <w:t>WIZJA LOKALNA</w:t>
      </w:r>
    </w:p>
    <w:p w14:paraId="0AACA2C3" w14:textId="38699BE8" w:rsidR="00C41154" w:rsidRPr="003C3010" w:rsidRDefault="00C41154" w:rsidP="00F61542">
      <w:pPr>
        <w:ind w:left="284" w:hanging="284"/>
        <w:jc w:val="both"/>
        <w:rPr>
          <w:rFonts w:cs="Arial"/>
        </w:rPr>
      </w:pPr>
      <w:r w:rsidRPr="003C3010">
        <w:rPr>
          <w:rFonts w:cs="Arial"/>
        </w:rPr>
        <w:t>Nie dotyczy</w:t>
      </w:r>
    </w:p>
    <w:p w14:paraId="1BECD5E7" w14:textId="77777777" w:rsidR="00C41154" w:rsidRPr="003C3010" w:rsidRDefault="00C41154" w:rsidP="00F61542">
      <w:pPr>
        <w:pStyle w:val="Akapitzlist"/>
        <w:numPr>
          <w:ilvl w:val="0"/>
          <w:numId w:val="38"/>
        </w:numPr>
        <w:spacing w:before="240"/>
        <w:rPr>
          <w:rFonts w:cs="Arial"/>
          <w:b/>
          <w:bCs/>
        </w:rPr>
      </w:pPr>
      <w:r w:rsidRPr="003C3010">
        <w:rPr>
          <w:rFonts w:cs="Arial"/>
          <w:b/>
          <w:bCs/>
        </w:rPr>
        <w:t>PODWYKONAWSTWO</w:t>
      </w:r>
    </w:p>
    <w:p w14:paraId="67D6C832" w14:textId="468EF4C3" w:rsidR="00C41154" w:rsidRPr="003C3010" w:rsidRDefault="00C41154" w:rsidP="00F61542">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 xml:space="preserve">Wykonawca może powierzyć wykonanie części zamówienia podwykonawcy </w:t>
      </w:r>
      <w:r w:rsidRPr="003C3010">
        <w:rPr>
          <w:rFonts w:cs="Arial"/>
          <w:i/>
          <w:iCs/>
          <w:sz w:val="16"/>
          <w:szCs w:val="16"/>
          <w:lang w:val="pl-PL"/>
        </w:rPr>
        <w:t>(podwykonawcom).</w:t>
      </w:r>
    </w:p>
    <w:p w14:paraId="35CB18BB" w14:textId="77777777" w:rsidR="00C41154" w:rsidRPr="003C3010" w:rsidRDefault="00C41154" w:rsidP="00F61542">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t>
      </w:r>
      <w:r w:rsidRPr="003C3010">
        <w:rPr>
          <w:rFonts w:cs="Arial"/>
          <w:bCs/>
          <w:sz w:val="20"/>
          <w:lang w:val="pl-PL"/>
        </w:rPr>
        <w:t>nie zastrzega</w:t>
      </w:r>
      <w:r w:rsidRPr="003C3010">
        <w:rPr>
          <w:rFonts w:cs="Arial"/>
          <w:sz w:val="20"/>
          <w:lang w:val="pl-PL"/>
        </w:rPr>
        <w:t xml:space="preserve"> obowiązku osobistego wykonania przez Wykonawcę kluczowych części zamówienia.</w:t>
      </w:r>
    </w:p>
    <w:p w14:paraId="3F5EF2A0" w14:textId="5878C9FF" w:rsidR="004749AA" w:rsidRPr="008F4551" w:rsidRDefault="00C41154" w:rsidP="00F61542">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3C3010">
        <w:rPr>
          <w:rFonts w:cs="Arial"/>
          <w:i/>
          <w:iCs/>
          <w:sz w:val="16"/>
          <w:szCs w:val="16"/>
          <w:lang w:val="pl-PL"/>
        </w:rPr>
        <w:t xml:space="preserve">(o ile są mu wiadome na tym etapie) </w:t>
      </w:r>
      <w:r w:rsidRPr="003C3010">
        <w:rPr>
          <w:rFonts w:cs="Arial"/>
          <w:sz w:val="20"/>
          <w:lang w:val="pl-PL"/>
        </w:rPr>
        <w:t xml:space="preserve">nazwy </w:t>
      </w:r>
      <w:r w:rsidRPr="003C3010">
        <w:rPr>
          <w:rFonts w:cs="Arial"/>
          <w:i/>
          <w:iCs/>
          <w:sz w:val="16"/>
          <w:szCs w:val="16"/>
          <w:lang w:val="pl-PL"/>
        </w:rPr>
        <w:t>(firmy)</w:t>
      </w:r>
      <w:r w:rsidRPr="003C3010">
        <w:rPr>
          <w:rFonts w:cs="Arial"/>
          <w:sz w:val="20"/>
          <w:lang w:val="pl-PL"/>
        </w:rPr>
        <w:t xml:space="preserve"> tych podwykonawców.</w:t>
      </w:r>
    </w:p>
    <w:p w14:paraId="60D957C0" w14:textId="0A3C1E31" w:rsidR="00810DBE" w:rsidRPr="003C3010" w:rsidRDefault="00E2594D" w:rsidP="00725922">
      <w:pPr>
        <w:pStyle w:val="Akapitzlist"/>
        <w:numPr>
          <w:ilvl w:val="0"/>
          <w:numId w:val="38"/>
        </w:numPr>
        <w:spacing w:before="240"/>
        <w:rPr>
          <w:rFonts w:cs="Arial"/>
          <w:b/>
          <w:bCs/>
        </w:rPr>
      </w:pPr>
      <w:r w:rsidRPr="003C3010">
        <w:rPr>
          <w:rFonts w:cs="Arial"/>
          <w:b/>
          <w:bCs/>
        </w:rPr>
        <w:t>SPOSÓB KOMUNIKACJI ORAZ WYJAŚNIENIA TREŚCI SWZ</w:t>
      </w:r>
    </w:p>
    <w:p w14:paraId="1C1203D4" w14:textId="2C072D58" w:rsidR="00965F18" w:rsidRPr="003C3010" w:rsidRDefault="00965F18" w:rsidP="00F61542">
      <w:pPr>
        <w:pStyle w:val="Default"/>
        <w:numPr>
          <w:ilvl w:val="0"/>
          <w:numId w:val="19"/>
        </w:numPr>
        <w:ind w:left="284" w:hanging="284"/>
        <w:jc w:val="both"/>
        <w:rPr>
          <w:color w:val="000000" w:themeColor="text1"/>
          <w:sz w:val="20"/>
          <w:szCs w:val="20"/>
        </w:rPr>
      </w:pPr>
      <w:r w:rsidRPr="003C301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3C3010">
        <w:rPr>
          <w:sz w:val="20"/>
          <w:szCs w:val="20"/>
        </w:rPr>
        <w:t>http://miniportal.uzp.gov.pl/</w:t>
      </w:r>
      <w:r w:rsidRPr="003C3010">
        <w:rPr>
          <w:color w:val="000000" w:themeColor="text1"/>
          <w:sz w:val="20"/>
          <w:szCs w:val="20"/>
        </w:rPr>
        <w:t xml:space="preserve">, ePUAPu </w:t>
      </w:r>
      <w:r w:rsidR="002476C3" w:rsidRPr="003C3010">
        <w:rPr>
          <w:sz w:val="20"/>
          <w:szCs w:val="20"/>
        </w:rPr>
        <w:t>http://epuap.gov.pl/wps/portal</w:t>
      </w:r>
      <w:r w:rsidRPr="003C3010">
        <w:rPr>
          <w:color w:val="000000" w:themeColor="text1"/>
          <w:sz w:val="20"/>
          <w:szCs w:val="20"/>
        </w:rPr>
        <w:t xml:space="preserve">. We wszelkiej korespondencji związanej z niniejszym postępowaniem Zamawiający i Wykonawcy posługują się numerem ogłoszenia </w:t>
      </w:r>
      <w:r w:rsidR="000507E8" w:rsidRPr="003C3010">
        <w:rPr>
          <w:b/>
          <w:bCs/>
          <w:sz w:val="20"/>
          <w:szCs w:val="20"/>
        </w:rPr>
        <w:t xml:space="preserve">2021/BZP </w:t>
      </w:r>
      <w:r w:rsidR="000B4A82">
        <w:rPr>
          <w:b/>
          <w:bCs/>
          <w:sz w:val="20"/>
          <w:szCs w:val="20"/>
        </w:rPr>
        <w:t>00264149</w:t>
      </w:r>
      <w:r w:rsidR="000507E8" w:rsidRPr="003C3010">
        <w:rPr>
          <w:b/>
          <w:bCs/>
          <w:sz w:val="20"/>
          <w:szCs w:val="20"/>
        </w:rPr>
        <w:t>/01</w:t>
      </w:r>
      <w:r w:rsidR="00570D6B" w:rsidRPr="003C3010">
        <w:rPr>
          <w:sz w:val="20"/>
          <w:szCs w:val="20"/>
        </w:rPr>
        <w:t xml:space="preserve"> lub </w:t>
      </w:r>
      <w:r w:rsidR="00725922">
        <w:rPr>
          <w:b/>
          <w:bCs/>
          <w:sz w:val="20"/>
          <w:szCs w:val="20"/>
        </w:rPr>
        <w:t>31</w:t>
      </w:r>
      <w:r w:rsidR="00570D6B" w:rsidRPr="003C3010">
        <w:rPr>
          <w:b/>
          <w:bCs/>
          <w:sz w:val="20"/>
          <w:szCs w:val="20"/>
        </w:rPr>
        <w:t>/2021/</w:t>
      </w:r>
      <w:r w:rsidR="004A5773" w:rsidRPr="003C3010">
        <w:rPr>
          <w:b/>
          <w:bCs/>
          <w:sz w:val="20"/>
          <w:szCs w:val="20"/>
        </w:rPr>
        <w:t>TP</w:t>
      </w:r>
      <w:r w:rsidR="00A532F3" w:rsidRPr="003C3010">
        <w:rPr>
          <w:b/>
          <w:bCs/>
          <w:sz w:val="20"/>
          <w:szCs w:val="20"/>
        </w:rPr>
        <w:t>.</w:t>
      </w:r>
    </w:p>
    <w:p w14:paraId="7A29AA3D" w14:textId="0607D53E" w:rsidR="00965F18" w:rsidRPr="000B4A82" w:rsidRDefault="00965F18" w:rsidP="00F61542">
      <w:pPr>
        <w:autoSpaceDE w:val="0"/>
        <w:autoSpaceDN w:val="0"/>
        <w:adjustRightInd w:val="0"/>
        <w:ind w:left="284"/>
        <w:jc w:val="both"/>
        <w:rPr>
          <w:rFonts w:eastAsia="Calibri" w:cs="Arial"/>
          <w:b/>
          <w:bCs/>
          <w:color w:val="000000" w:themeColor="text1"/>
          <w:lang w:eastAsia="en-US"/>
        </w:rPr>
      </w:pPr>
      <w:r w:rsidRPr="003C3010">
        <w:rPr>
          <w:rFonts w:cs="Arial"/>
          <w:b/>
          <w:bCs/>
          <w:color w:val="000000" w:themeColor="text1"/>
        </w:rPr>
        <w:t>Komunikacja pomiędzy Zamawiającym a Wykonawcami w zakresie określonym w p</w:t>
      </w:r>
      <w:r w:rsidR="00AC1584" w:rsidRPr="003C3010">
        <w:rPr>
          <w:rFonts w:cs="Arial"/>
          <w:b/>
          <w:bCs/>
          <w:color w:val="000000" w:themeColor="text1"/>
        </w:rPr>
        <w:t xml:space="preserve">kt. </w:t>
      </w:r>
      <w:r w:rsidRPr="003C3010">
        <w:rPr>
          <w:rFonts w:cs="Arial"/>
          <w:b/>
          <w:bCs/>
          <w:color w:val="000000" w:themeColor="text1"/>
        </w:rPr>
        <w:t xml:space="preserve">1 może odbywać się także za pomocą poczty elektronicznej: </w:t>
      </w:r>
      <w:r w:rsidRPr="003C3010">
        <w:rPr>
          <w:rFonts w:eastAsia="Calibri" w:cs="Arial"/>
          <w:b/>
          <w:bCs/>
          <w:color w:val="000000" w:themeColor="text1"/>
          <w:lang w:eastAsia="en-US"/>
        </w:rPr>
        <w:t xml:space="preserve">adres poczty elektronicznej Zamawiającego </w:t>
      </w:r>
      <w:r w:rsidRPr="000B4A82">
        <w:rPr>
          <w:rFonts w:eastAsia="Calibri" w:cs="Arial"/>
          <w:b/>
          <w:bCs/>
          <w:color w:val="000000" w:themeColor="text1"/>
          <w:lang w:eastAsia="en-US"/>
        </w:rPr>
        <w:t>email:</w:t>
      </w:r>
      <w:r w:rsidR="001D44C2" w:rsidRPr="000B4A82">
        <w:rPr>
          <w:rFonts w:eastAsia="Calibri" w:cs="Arial"/>
          <w:b/>
          <w:bCs/>
          <w:u w:val="single"/>
          <w:lang w:eastAsia="en-US"/>
        </w:rPr>
        <w:t>zamowienia-pub@wsd.org.pl</w:t>
      </w:r>
      <w:r w:rsidRPr="000B4A82">
        <w:rPr>
          <w:rFonts w:eastAsia="Calibri" w:cs="Arial"/>
          <w:b/>
          <w:bCs/>
          <w:color w:val="000000" w:themeColor="text1"/>
          <w:u w:val="single"/>
          <w:lang w:eastAsia="en-US"/>
        </w:rPr>
        <w:t>.</w:t>
      </w:r>
    </w:p>
    <w:p w14:paraId="2B74D847" w14:textId="01ABACA4"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lastRenderedPageBreak/>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sidRPr="000B4A82">
        <w:rPr>
          <w:rFonts w:eastAsia="Calibri" w:cs="Arial"/>
          <w:color w:val="000000" w:themeColor="text1"/>
          <w:lang w:eastAsia="en-US"/>
        </w:rPr>
        <w:t>30</w:t>
      </w:r>
      <w:r w:rsidRPr="000B4A82">
        <w:rPr>
          <w:rFonts w:eastAsia="Calibri" w:cs="Arial"/>
          <w:color w:val="000000" w:themeColor="text1"/>
          <w:lang w:eastAsia="en-US"/>
        </w:rPr>
        <w:t xml:space="preserve"> </w:t>
      </w:r>
      <w:r w:rsidR="00510E98" w:rsidRPr="000B4A82">
        <w:rPr>
          <w:rFonts w:eastAsia="Calibri" w:cs="Arial"/>
          <w:color w:val="000000" w:themeColor="text1"/>
          <w:lang w:eastAsia="en-US"/>
        </w:rPr>
        <w:t>grudnia</w:t>
      </w:r>
      <w:r w:rsidRPr="000B4A82">
        <w:rPr>
          <w:rFonts w:eastAsia="Calibri" w:cs="Arial"/>
          <w:color w:val="000000" w:themeColor="text1"/>
          <w:lang w:eastAsia="en-US"/>
        </w:rPr>
        <w:t xml:space="preserve"> 20</w:t>
      </w:r>
      <w:r w:rsidR="00510E98" w:rsidRPr="000B4A82">
        <w:rPr>
          <w:rFonts w:eastAsia="Calibri" w:cs="Arial"/>
          <w:color w:val="000000" w:themeColor="text1"/>
          <w:lang w:eastAsia="en-US"/>
        </w:rPr>
        <w:t>20</w:t>
      </w:r>
      <w:r w:rsidRPr="000B4A82">
        <w:rPr>
          <w:rFonts w:eastAsia="Calibri" w:cs="Arial"/>
          <w:color w:val="000000" w:themeColor="text1"/>
          <w:lang w:eastAsia="en-US"/>
        </w:rPr>
        <w:t xml:space="preserve">r. w sprawie </w:t>
      </w:r>
      <w:r w:rsidR="00510E98" w:rsidRPr="000B4A82">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sidRPr="000B4A82">
        <w:rPr>
          <w:rFonts w:eastAsia="Calibri" w:cs="Arial"/>
          <w:color w:val="000000" w:themeColor="text1"/>
          <w:lang w:eastAsia="en-US"/>
        </w:rPr>
        <w:t>w postępowaniu o udzielenie zamówienia publicznego</w:t>
      </w:r>
      <w:r w:rsidR="00510E98" w:rsidRPr="000B4A82">
        <w:rPr>
          <w:rFonts w:eastAsia="Calibri" w:cs="Arial"/>
          <w:color w:val="000000" w:themeColor="text1"/>
          <w:lang w:eastAsia="en-US"/>
        </w:rPr>
        <w:t xml:space="preserve"> lub konkursie</w:t>
      </w:r>
      <w:r w:rsidRPr="000B4A82">
        <w:rPr>
          <w:rFonts w:eastAsia="Calibri" w:cs="Arial"/>
          <w:color w:val="000000" w:themeColor="text1"/>
          <w:lang w:eastAsia="en-US"/>
        </w:rPr>
        <w:t xml:space="preserve"> oraz udostępniania i</w:t>
      </w:r>
      <w:r w:rsidR="00A73E55" w:rsidRPr="000B4A82">
        <w:rPr>
          <w:rFonts w:eastAsia="Calibri" w:cs="Arial"/>
          <w:color w:val="000000" w:themeColor="text1"/>
          <w:lang w:eastAsia="en-US"/>
        </w:rPr>
        <w:t> </w:t>
      </w:r>
      <w:r w:rsidRPr="000B4A82">
        <w:rPr>
          <w:rFonts w:eastAsia="Calibri" w:cs="Arial"/>
          <w:color w:val="000000" w:themeColor="text1"/>
          <w:lang w:eastAsia="en-US"/>
        </w:rPr>
        <w:t xml:space="preserve">przechowywania dokumentów elektronicznych oraz w rozporządzeniu Ministra Rozwoju z dnia </w:t>
      </w:r>
      <w:r w:rsidR="00510E98" w:rsidRPr="000B4A82">
        <w:rPr>
          <w:rFonts w:eastAsia="Calibri" w:cs="Arial"/>
          <w:color w:val="000000" w:themeColor="text1"/>
          <w:lang w:eastAsia="en-US"/>
        </w:rPr>
        <w:t>23 grudnia 2020r</w:t>
      </w:r>
      <w:r w:rsidRPr="000B4A82">
        <w:rPr>
          <w:rFonts w:eastAsia="Calibri" w:cs="Arial"/>
          <w:color w:val="000000" w:themeColor="text1"/>
          <w:lang w:eastAsia="en-US"/>
        </w:rPr>
        <w:t xml:space="preserve">. w sprawie </w:t>
      </w:r>
      <w:r w:rsidR="00510E98" w:rsidRPr="000B4A82">
        <w:rPr>
          <w:rFonts w:eastAsia="Calibri" w:cs="Arial"/>
          <w:color w:val="000000" w:themeColor="text1"/>
          <w:lang w:eastAsia="en-US"/>
        </w:rPr>
        <w:t>podmiotowych środków dowodowych</w:t>
      </w:r>
      <w:r w:rsidRPr="000B4A82">
        <w:rPr>
          <w:rFonts w:eastAsia="Calibri" w:cs="Arial"/>
          <w:color w:val="000000" w:themeColor="text1"/>
          <w:lang w:eastAsia="en-US"/>
        </w:rPr>
        <w:t>, jakich może żądać zamawiający od wykonawcy w postępowaniu o udzielenie zamówienia.</w:t>
      </w:r>
    </w:p>
    <w:p w14:paraId="7BA30EB6" w14:textId="37A62791" w:rsidR="00851E8A" w:rsidRPr="000B4A82" w:rsidRDefault="00851E8A" w:rsidP="00F61542">
      <w:pPr>
        <w:pStyle w:val="Tekstpodstawowy"/>
        <w:numPr>
          <w:ilvl w:val="0"/>
          <w:numId w:val="19"/>
        </w:numPr>
        <w:rPr>
          <w:rFonts w:cs="Arial"/>
          <w:sz w:val="20"/>
          <w:u w:val="single"/>
        </w:rPr>
      </w:pPr>
      <w:r w:rsidRPr="000B4A82">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B4A82">
        <w:rPr>
          <w:rFonts w:cs="Arial"/>
          <w:sz w:val="20"/>
        </w:rPr>
        <w:t xml:space="preserve"> na 4 dni przed upływem</w:t>
      </w:r>
      <w:r w:rsidRPr="000B4A82">
        <w:rPr>
          <w:rFonts w:cs="Arial"/>
          <w:sz w:val="20"/>
        </w:rPr>
        <w:t xml:space="preserve"> wyznaczonego terminu składania ofert.</w:t>
      </w:r>
    </w:p>
    <w:p w14:paraId="39785DBE" w14:textId="3329E7E1" w:rsidR="00851E8A" w:rsidRPr="000B4A82" w:rsidRDefault="00851E8A" w:rsidP="00F61542">
      <w:pPr>
        <w:pStyle w:val="Tekstpodstawowy"/>
        <w:numPr>
          <w:ilvl w:val="0"/>
          <w:numId w:val="19"/>
        </w:numPr>
        <w:rPr>
          <w:rFonts w:cs="Arial"/>
          <w:sz w:val="20"/>
        </w:rPr>
      </w:pPr>
      <w:r w:rsidRPr="000B4A82">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0B4A82">
        <w:rPr>
          <w:sz w:val="20"/>
        </w:rPr>
        <w:t>http://miniportal.uzp.gov.pl/</w:t>
      </w:r>
      <w:r w:rsidR="00FB4CD4" w:rsidRPr="000B4A82">
        <w:rPr>
          <w:rStyle w:val="Hipercze"/>
          <w:color w:val="000000" w:themeColor="text1"/>
          <w:sz w:val="20"/>
        </w:rPr>
        <w:t xml:space="preserve"> </w:t>
      </w:r>
      <w:r w:rsidR="00FB4CD4" w:rsidRPr="000B4A82">
        <w:rPr>
          <w:rStyle w:val="Hipercze"/>
          <w:color w:val="000000" w:themeColor="text1"/>
          <w:sz w:val="20"/>
          <w:u w:val="none"/>
        </w:rPr>
        <w:t>oraz</w:t>
      </w:r>
      <w:r w:rsidR="00FB4CD4" w:rsidRPr="000B4A82">
        <w:rPr>
          <w:rStyle w:val="Hipercze"/>
          <w:color w:val="000000" w:themeColor="text1"/>
          <w:sz w:val="20"/>
        </w:rPr>
        <w:t xml:space="preserve"> </w:t>
      </w:r>
      <w:r w:rsidRPr="000B4A82">
        <w:rPr>
          <w:rFonts w:cs="Arial"/>
          <w:sz w:val="20"/>
          <w:u w:val="single"/>
        </w:rPr>
        <w:t>www.wsd.org.pl.</w:t>
      </w:r>
    </w:p>
    <w:p w14:paraId="59B12527" w14:textId="77777777" w:rsidR="00851E8A" w:rsidRPr="000B4A82" w:rsidRDefault="00851E8A" w:rsidP="00F61542">
      <w:pPr>
        <w:pStyle w:val="Tekstpodstawowy"/>
        <w:numPr>
          <w:ilvl w:val="0"/>
          <w:numId w:val="19"/>
        </w:numPr>
        <w:rPr>
          <w:rFonts w:cs="Arial"/>
          <w:sz w:val="20"/>
        </w:rPr>
      </w:pPr>
      <w:r w:rsidRPr="000B4A82">
        <w:rPr>
          <w:rFonts w:cs="Arial"/>
          <w:sz w:val="20"/>
        </w:rPr>
        <w:t>W toku oceny ofert zamawiający może żądać od wykonawcy pisemnych wyjaśnień dotyczących treści złożonej oferty.</w:t>
      </w:r>
    </w:p>
    <w:p w14:paraId="7BEB2EEB" w14:textId="77777777" w:rsidR="00851E8A" w:rsidRPr="000B4A82" w:rsidRDefault="00851E8A" w:rsidP="00F61542">
      <w:pPr>
        <w:pStyle w:val="Tekstpodstawowy"/>
        <w:numPr>
          <w:ilvl w:val="0"/>
          <w:numId w:val="19"/>
        </w:numPr>
        <w:rPr>
          <w:rFonts w:cs="Arial"/>
          <w:sz w:val="20"/>
          <w:u w:val="single"/>
        </w:rPr>
      </w:pPr>
      <w:r w:rsidRPr="000B4A82">
        <w:rPr>
          <w:rFonts w:cs="Arial"/>
          <w:sz w:val="20"/>
        </w:rPr>
        <w:t>W szczególnie uzasadnionych przypadkach, przed upływem terminu składania ofert, zamawiający może zmienić treść SWZ.</w:t>
      </w:r>
    </w:p>
    <w:p w14:paraId="2199601B" w14:textId="54A9BD9D" w:rsidR="00FB4CD4" w:rsidRPr="003C3010" w:rsidRDefault="00851E8A" w:rsidP="00F61542">
      <w:pPr>
        <w:pStyle w:val="Tekstpodstawowy"/>
        <w:numPr>
          <w:ilvl w:val="0"/>
          <w:numId w:val="19"/>
        </w:numPr>
        <w:rPr>
          <w:rFonts w:cs="Arial"/>
          <w:sz w:val="20"/>
        </w:rPr>
      </w:pPr>
      <w:r w:rsidRPr="000B4A82">
        <w:rPr>
          <w:rFonts w:cs="Arial"/>
          <w:sz w:val="20"/>
        </w:rPr>
        <w:t xml:space="preserve">Dokonaną zmianę SWZ zamawiający przekazuje niezwłocznie wszystkim wykonawcom, którym przekazano SWZ oraz zamieszcza na stronie internetowej </w:t>
      </w:r>
      <w:r w:rsidR="00A55482" w:rsidRPr="000B4A82">
        <w:rPr>
          <w:sz w:val="20"/>
        </w:rPr>
        <w:t>http</w:t>
      </w:r>
      <w:r w:rsidR="00A55482" w:rsidRPr="003C3010">
        <w:rPr>
          <w:sz w:val="20"/>
        </w:rPr>
        <w:t>://miniportal.uzp.gov.pl/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60854822" w14:textId="14089F23" w:rsidR="00851E8A" w:rsidRPr="003C3010" w:rsidRDefault="00851E8A" w:rsidP="00F61542">
      <w:pPr>
        <w:pStyle w:val="Tekstpodstawowy"/>
        <w:numPr>
          <w:ilvl w:val="0"/>
          <w:numId w:val="19"/>
        </w:numPr>
        <w:rPr>
          <w:rFonts w:cs="Arial"/>
          <w:sz w:val="20"/>
        </w:rPr>
      </w:pPr>
      <w:r w:rsidRPr="003C3010">
        <w:rPr>
          <w:rFonts w:cs="Arial"/>
          <w:sz w:val="20"/>
        </w:rPr>
        <w:t>W przypadku, gdy zmiana powodować będzie konieczność modyfikacji oferty, zamawiający przedłuża termin składania ofert z uwzględnieniem czasu niezbędnego do wprowadzenia zmian w ofertach.</w:t>
      </w:r>
    </w:p>
    <w:p w14:paraId="40AF53D0" w14:textId="2B981B04" w:rsidR="00FB4CD4" w:rsidRPr="003C3010" w:rsidRDefault="00851E8A" w:rsidP="00F61542">
      <w:pPr>
        <w:pStyle w:val="Tekstpodstawowy"/>
        <w:numPr>
          <w:ilvl w:val="0"/>
          <w:numId w:val="19"/>
        </w:numPr>
        <w:rPr>
          <w:rFonts w:cs="Arial"/>
          <w:sz w:val="20"/>
        </w:rPr>
      </w:pPr>
      <w:r w:rsidRPr="003C3010">
        <w:rPr>
          <w:rFonts w:cs="Arial"/>
          <w:sz w:val="20"/>
        </w:rPr>
        <w:t xml:space="preserve">O przedłużeniu terminu składania ofert zostaną poinformowani wykonawcy, którym przekazano SWZ oraz informacja ta zostanie umieszczona na stronie internetowej </w:t>
      </w:r>
      <w:r w:rsidR="007542A0" w:rsidRPr="003C3010">
        <w:rPr>
          <w:sz w:val="20"/>
        </w:rPr>
        <w:t>https://miniportal.uzp.gov.pl/</w:t>
      </w:r>
      <w:r w:rsidR="007542A0" w:rsidRPr="003C3010">
        <w:rPr>
          <w:rStyle w:val="Hipercze"/>
          <w:color w:val="000000" w:themeColor="text1"/>
          <w:sz w:val="20"/>
          <w:u w:val="none"/>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236D91B5" w14:textId="757A3114" w:rsidR="000E1951" w:rsidRPr="003C3010" w:rsidRDefault="000E1951" w:rsidP="00F61542">
      <w:pPr>
        <w:pStyle w:val="Tekstpodstawowy"/>
        <w:numPr>
          <w:ilvl w:val="0"/>
          <w:numId w:val="38"/>
        </w:numPr>
        <w:spacing w:before="240"/>
        <w:rPr>
          <w:rFonts w:cs="Arial"/>
          <w:b/>
          <w:bCs/>
          <w:sz w:val="20"/>
        </w:rPr>
      </w:pPr>
      <w:r w:rsidRPr="003C3010">
        <w:rPr>
          <w:rFonts w:cs="Arial"/>
          <w:b/>
          <w:bCs/>
          <w:sz w:val="20"/>
        </w:rPr>
        <w:t>WSKAZANIE OSÓB UPRAWNIONYCH DO POROZUMIEWANIA SIĘ Z</w:t>
      </w:r>
      <w:r w:rsidR="00A55482" w:rsidRPr="003C3010">
        <w:rPr>
          <w:rFonts w:cs="Arial"/>
          <w:b/>
          <w:bCs/>
          <w:sz w:val="20"/>
        </w:rPr>
        <w:t xml:space="preserve"> </w:t>
      </w:r>
      <w:r w:rsidRPr="003C3010">
        <w:rPr>
          <w:rFonts w:cs="Arial"/>
          <w:b/>
          <w:bCs/>
          <w:sz w:val="20"/>
        </w:rPr>
        <w:t>WYKONAWCAMI</w:t>
      </w:r>
    </w:p>
    <w:p w14:paraId="73DDB0DE" w14:textId="59E5A017" w:rsidR="00F90321" w:rsidRPr="003C3010" w:rsidRDefault="000E1951" w:rsidP="00F61542">
      <w:pPr>
        <w:pStyle w:val="Tekstpodstawowy"/>
        <w:ind w:left="284"/>
        <w:rPr>
          <w:sz w:val="20"/>
        </w:rPr>
      </w:pPr>
      <w:r w:rsidRPr="003C3010">
        <w:rPr>
          <w:sz w:val="20"/>
        </w:rPr>
        <w:t>Osob</w:t>
      </w:r>
      <w:r w:rsidR="00F90321" w:rsidRPr="003C3010">
        <w:rPr>
          <w:sz w:val="20"/>
        </w:rPr>
        <w:t>ą</w:t>
      </w:r>
      <w:r w:rsidRPr="003C3010">
        <w:rPr>
          <w:sz w:val="20"/>
        </w:rPr>
        <w:t xml:space="preserve"> uprawnio</w:t>
      </w:r>
      <w:r w:rsidR="00F90321" w:rsidRPr="003C3010">
        <w:rPr>
          <w:sz w:val="20"/>
        </w:rPr>
        <w:t>ną</w:t>
      </w:r>
      <w:r w:rsidRPr="003C3010">
        <w:rPr>
          <w:sz w:val="20"/>
        </w:rPr>
        <w:t xml:space="preserve"> do porozumiewania się z wykonawcami jest:</w:t>
      </w:r>
    </w:p>
    <w:p w14:paraId="49E13BD7" w14:textId="477E9B57" w:rsidR="000E1951" w:rsidRPr="003C3010" w:rsidRDefault="00EC5B3E" w:rsidP="00F61542">
      <w:pPr>
        <w:pStyle w:val="Tekstpodstawowy"/>
        <w:numPr>
          <w:ilvl w:val="0"/>
          <w:numId w:val="26"/>
        </w:numPr>
        <w:ind w:left="709"/>
        <w:rPr>
          <w:sz w:val="20"/>
        </w:rPr>
      </w:pPr>
      <w:r w:rsidRPr="003C3010">
        <w:rPr>
          <w:sz w:val="20"/>
        </w:rPr>
        <w:t xml:space="preserve">Dorota Rucińska </w:t>
      </w:r>
      <w:r w:rsidR="000E1951" w:rsidRPr="003C3010">
        <w:rPr>
          <w:sz w:val="20"/>
        </w:rPr>
        <w:t>(tel. 52 32 62 104),</w:t>
      </w:r>
      <w:r w:rsidR="000E1951" w:rsidRPr="003C3010">
        <w:rPr>
          <w:b/>
          <w:sz w:val="20"/>
        </w:rPr>
        <w:t xml:space="preserve"> </w:t>
      </w:r>
      <w:r w:rsidR="000E1951" w:rsidRPr="003C3010">
        <w:rPr>
          <w:sz w:val="20"/>
        </w:rPr>
        <w:t>w dniach od poniedziałku do piątku w godz. od 9.00-13.00</w:t>
      </w:r>
    </w:p>
    <w:p w14:paraId="5E441C10" w14:textId="10F8E02C" w:rsidR="00E2594D" w:rsidRPr="003C3010" w:rsidRDefault="00E2594D" w:rsidP="00F61542">
      <w:pPr>
        <w:pStyle w:val="Akapitzlist"/>
        <w:numPr>
          <w:ilvl w:val="0"/>
          <w:numId w:val="38"/>
        </w:numPr>
        <w:spacing w:before="240"/>
        <w:rPr>
          <w:rFonts w:cs="Arial"/>
          <w:b/>
          <w:bCs/>
        </w:rPr>
      </w:pPr>
      <w:r w:rsidRPr="003C3010">
        <w:rPr>
          <w:rFonts w:cs="Arial"/>
          <w:b/>
          <w:bCs/>
        </w:rPr>
        <w:t>OPIS SPOSOBU PRZYGOTOWANIA OFERT ORAZ WYMAGANIA FORMALNE DOTYCZĄCE SKŁADANYCH OŚWIADCZEŃ I DOKUMENTÓW</w:t>
      </w:r>
    </w:p>
    <w:p w14:paraId="582E3A6F" w14:textId="77777777" w:rsidR="00F71E57" w:rsidRPr="003C3010" w:rsidRDefault="00F71E57" w:rsidP="00F61542">
      <w:pPr>
        <w:ind w:left="340" w:hanging="340"/>
        <w:jc w:val="both"/>
        <w:rPr>
          <w:rFonts w:cs="Arial"/>
        </w:rPr>
      </w:pPr>
      <w:r w:rsidRPr="003C3010">
        <w:rPr>
          <w:rFonts w:cs="Arial"/>
        </w:rPr>
        <w:t>1.</w:t>
      </w:r>
      <w:r w:rsidRPr="003C3010">
        <w:rPr>
          <w:rFonts w:cs="Arial"/>
        </w:rPr>
        <w:tab/>
      </w:r>
      <w:r w:rsidRPr="003C3010">
        <w:rPr>
          <w:rFonts w:cs="Arial"/>
        </w:rPr>
        <w:tab/>
        <w:t>Wykonawca może złożyć tylko jedną ofertę.</w:t>
      </w:r>
    </w:p>
    <w:p w14:paraId="688735E9" w14:textId="77777777" w:rsidR="007C436D" w:rsidRPr="003C3010" w:rsidRDefault="007C436D" w:rsidP="00F61542">
      <w:pPr>
        <w:numPr>
          <w:ilvl w:val="1"/>
          <w:numId w:val="20"/>
        </w:numPr>
        <w:ind w:left="284" w:hanging="284"/>
        <w:jc w:val="both"/>
        <w:rPr>
          <w:rFonts w:cs="Arial"/>
        </w:rPr>
      </w:pPr>
      <w:r w:rsidRPr="003C3010">
        <w:rPr>
          <w:rFonts w:cs="Arial"/>
        </w:rPr>
        <w:t>Wykonawca składając ofertę w formie elektronicznej przy użyciu miniPortalu:</w:t>
      </w:r>
    </w:p>
    <w:p w14:paraId="262C1F43" w14:textId="300762A4" w:rsidR="007C436D" w:rsidRPr="003C3010" w:rsidRDefault="007C436D" w:rsidP="00F61542">
      <w:pPr>
        <w:numPr>
          <w:ilvl w:val="0"/>
          <w:numId w:val="21"/>
        </w:numPr>
        <w:ind w:left="709"/>
        <w:jc w:val="both"/>
        <w:rPr>
          <w:rFonts w:cs="Arial"/>
        </w:rPr>
      </w:pPr>
      <w:r w:rsidRPr="003C3010">
        <w:rPr>
          <w:rFonts w:cs="Arial"/>
        </w:rPr>
        <w:t xml:space="preserve">składa ofertę za pośrednictwem Formularza do złożenia, zmiany, wycofania oferty dostępnego na ePUAP i udostępnionego również na </w:t>
      </w:r>
      <w:bookmarkStart w:id="3" w:name="_Hlk35941577"/>
      <w:r w:rsidRPr="003C3010">
        <w:rPr>
          <w:rFonts w:cs="Arial"/>
        </w:rPr>
        <w:t>miniPortalu.</w:t>
      </w:r>
      <w:bookmarkEnd w:id="3"/>
    </w:p>
    <w:p w14:paraId="05B80B3C" w14:textId="30E1D2BE" w:rsidR="007C436D" w:rsidRPr="003C3010" w:rsidRDefault="007C436D" w:rsidP="00F61542">
      <w:pPr>
        <w:numPr>
          <w:ilvl w:val="0"/>
          <w:numId w:val="21"/>
        </w:numPr>
        <w:ind w:left="709"/>
        <w:jc w:val="both"/>
        <w:rPr>
          <w:rFonts w:cs="Arial"/>
        </w:rPr>
      </w:pPr>
      <w:bookmarkStart w:id="4" w:name="_Hlk38015364"/>
      <w:r w:rsidRPr="003C3010">
        <w:rPr>
          <w:rFonts w:cs="Arial"/>
        </w:rPr>
        <w:t>Treść oferty musi odpowiadać treści SWZ.</w:t>
      </w:r>
    </w:p>
    <w:bookmarkEnd w:id="4"/>
    <w:p w14:paraId="3D11FCC6" w14:textId="1B900046" w:rsidR="007C436D" w:rsidRPr="003C3010" w:rsidRDefault="007C436D" w:rsidP="00F61542">
      <w:pPr>
        <w:numPr>
          <w:ilvl w:val="0"/>
          <w:numId w:val="21"/>
        </w:numPr>
        <w:ind w:left="709"/>
        <w:jc w:val="both"/>
        <w:rPr>
          <w:rFonts w:cs="Arial"/>
        </w:rPr>
      </w:pPr>
      <w:r w:rsidRPr="003C3010">
        <w:rPr>
          <w:rFonts w:cs="Arial"/>
        </w:rPr>
        <w:t>Oferta powinna być sporządzona w języku polskim, z zachowaniem postaci elektronicznej w formacie danych .pdf, doc, docx, .rtf, .xps, .xls, .odt. i podpisana podpisem elektronicznym. Sposób złożenia oferty, w tym zaszyfrowania oferty opisany został w</w:t>
      </w:r>
      <w:r w:rsidR="00C522DF" w:rsidRPr="003C3010">
        <w:rPr>
          <w:rFonts w:cs="Arial"/>
        </w:rPr>
        <w:t xml:space="preserve"> </w:t>
      </w:r>
      <w:r w:rsidRPr="003C3010">
        <w:rPr>
          <w:rFonts w:cs="Arial"/>
        </w:rPr>
        <w:t>Regulaminie korzystania z</w:t>
      </w:r>
      <w:r w:rsidR="0038592C" w:rsidRPr="003C3010">
        <w:rPr>
          <w:rFonts w:cs="Arial"/>
        </w:rPr>
        <w:t> </w:t>
      </w:r>
      <w:r w:rsidRPr="003C3010">
        <w:rPr>
          <w:rFonts w:cs="Arial"/>
        </w:rPr>
        <w:t>miniPortalu dostępnego na stronie internetowej https://miniportal.uzp.gov.pl. Ofertę należy złożyć w oryginale.</w:t>
      </w:r>
    </w:p>
    <w:p w14:paraId="761B13DD" w14:textId="70FB33BF" w:rsidR="007C436D" w:rsidRPr="003C3010" w:rsidRDefault="007C436D" w:rsidP="00F61542">
      <w:pPr>
        <w:numPr>
          <w:ilvl w:val="0"/>
          <w:numId w:val="21"/>
        </w:numPr>
        <w:ind w:left="709"/>
        <w:jc w:val="both"/>
        <w:rPr>
          <w:rFonts w:cs="Arial"/>
        </w:rPr>
      </w:pPr>
      <w:r w:rsidRPr="003C3010">
        <w:rPr>
          <w:rFonts w:cs="Arial"/>
        </w:rPr>
        <w:t xml:space="preserve">Wszelkie informacje stanowiące tajemnicę przedsiębiorstwa w rozumieniu ustawy </w:t>
      </w:r>
      <w:r w:rsidRPr="003C3010">
        <w:rPr>
          <w:rFonts w:cs="Arial"/>
          <w:lang w:val="x-none"/>
        </w:rPr>
        <w:t xml:space="preserve">o zwalczaniu nieuczciwej konkurencji </w:t>
      </w:r>
      <w:r w:rsidRPr="003C3010">
        <w:rPr>
          <w:rFonts w:cs="Arial"/>
          <w:i/>
          <w:iCs/>
          <w:sz w:val="16"/>
          <w:szCs w:val="16"/>
          <w:lang w:val="x-none"/>
        </w:rPr>
        <w:t>(tekst jednolity: Dz. U. z 20</w:t>
      </w:r>
      <w:r w:rsidR="00A73E55" w:rsidRPr="003C3010">
        <w:rPr>
          <w:rFonts w:cs="Arial"/>
          <w:i/>
          <w:iCs/>
          <w:sz w:val="16"/>
          <w:szCs w:val="16"/>
        </w:rPr>
        <w:t>20</w:t>
      </w:r>
      <w:r w:rsidRPr="003C3010">
        <w:rPr>
          <w:rFonts w:cs="Arial"/>
          <w:i/>
          <w:iCs/>
          <w:sz w:val="16"/>
          <w:szCs w:val="16"/>
          <w:lang w:val="x-none"/>
        </w:rPr>
        <w:t>r.</w:t>
      </w:r>
      <w:r w:rsidRPr="003C3010">
        <w:rPr>
          <w:rFonts w:cs="Arial"/>
          <w:i/>
          <w:iCs/>
          <w:sz w:val="16"/>
          <w:szCs w:val="16"/>
        </w:rPr>
        <w:t>,</w:t>
      </w:r>
      <w:r w:rsidRPr="003C3010">
        <w:rPr>
          <w:rFonts w:cs="Arial"/>
          <w:i/>
          <w:iCs/>
          <w:sz w:val="16"/>
          <w:szCs w:val="16"/>
          <w:lang w:val="x-none"/>
        </w:rPr>
        <w:t xml:space="preserve"> poz. </w:t>
      </w:r>
      <w:r w:rsidRPr="003C3010">
        <w:rPr>
          <w:rFonts w:cs="Arial"/>
          <w:i/>
          <w:iCs/>
          <w:sz w:val="16"/>
          <w:szCs w:val="16"/>
        </w:rPr>
        <w:t>1</w:t>
      </w:r>
      <w:r w:rsidR="00A73E55" w:rsidRPr="003C3010">
        <w:rPr>
          <w:rFonts w:cs="Arial"/>
          <w:i/>
          <w:iCs/>
          <w:sz w:val="16"/>
          <w:szCs w:val="16"/>
        </w:rPr>
        <w:t>913</w:t>
      </w:r>
      <w:r w:rsidRPr="003C3010">
        <w:rPr>
          <w:rFonts w:cs="Arial"/>
          <w:i/>
          <w:iCs/>
          <w:sz w:val="16"/>
          <w:szCs w:val="16"/>
          <w:lang w:val="x-none"/>
        </w:rPr>
        <w:t>)</w:t>
      </w:r>
      <w:r w:rsidRPr="003C3010">
        <w:rPr>
          <w:rFonts w:cs="Arial"/>
          <w:i/>
          <w:iCs/>
          <w:sz w:val="16"/>
          <w:szCs w:val="16"/>
        </w:rPr>
        <w:t>,</w:t>
      </w:r>
      <w:r w:rsidRPr="003C3010">
        <w:rPr>
          <w:rFonts w:cs="Arial"/>
          <w:sz w:val="16"/>
          <w:szCs w:val="16"/>
        </w:rPr>
        <w:t xml:space="preserve"> </w:t>
      </w:r>
      <w:r w:rsidRPr="003C3010">
        <w:rPr>
          <w:rFonts w:cs="Arial"/>
        </w:rPr>
        <w:t>które Wykonawca zastrzeże jako tajemnicę przedsiębiorstwa, powinny zostać złożone w osobnym pliku wraz z jednoczesnym zaznaczeniem polecenia „Załącznik stanowiący tajemnicę przedsiębiorstwa” a następnie wraz z</w:t>
      </w:r>
      <w:r w:rsidR="00146426" w:rsidRPr="003C3010">
        <w:rPr>
          <w:rFonts w:cs="Arial"/>
        </w:rPr>
        <w:t> </w:t>
      </w:r>
      <w:r w:rsidRPr="003C3010">
        <w:rPr>
          <w:rFonts w:cs="Arial"/>
        </w:rPr>
        <w:t xml:space="preserve">plikami stanowiącymi jawną część skompresowane do jednego pliku archiwum </w:t>
      </w:r>
      <w:r w:rsidRPr="003C3010">
        <w:rPr>
          <w:rFonts w:cs="Arial"/>
          <w:i/>
          <w:iCs/>
          <w:sz w:val="16"/>
          <w:szCs w:val="16"/>
        </w:rPr>
        <w:t>(ZIP).</w:t>
      </w:r>
    </w:p>
    <w:p w14:paraId="07D60C16" w14:textId="77777777" w:rsidR="007C436D" w:rsidRPr="003C3010" w:rsidRDefault="007C436D" w:rsidP="00F61542">
      <w:pPr>
        <w:numPr>
          <w:ilvl w:val="0"/>
          <w:numId w:val="21"/>
        </w:numPr>
        <w:ind w:left="709"/>
        <w:jc w:val="both"/>
        <w:rPr>
          <w:rFonts w:cs="Arial"/>
        </w:rPr>
      </w:pPr>
      <w:r w:rsidRPr="003C3010">
        <w:rPr>
          <w:rFonts w:cs="Arial"/>
        </w:rPr>
        <w:t xml:space="preserve">Wykonawca może przed upływem terminu do składania ofert zmienić lub wycofać ofertę za pośrednictwem Formularza do złożenia, zmiany, wycofania oferty dostępnego na ePUAP </w:t>
      </w:r>
      <w:r w:rsidRPr="003C3010">
        <w:rPr>
          <w:rFonts w:cs="Arial"/>
        </w:rPr>
        <w:lastRenderedPageBreak/>
        <w:t>i udostępnionych również na miniPortalu. Sposób zmiany i wycofania oferty został opisany w Instrukcji użytkownika dostępnej na miniPortalu.</w:t>
      </w:r>
    </w:p>
    <w:p w14:paraId="399A52C7" w14:textId="77777777" w:rsidR="007C436D" w:rsidRPr="003C3010" w:rsidRDefault="007C436D" w:rsidP="00F61542">
      <w:pPr>
        <w:numPr>
          <w:ilvl w:val="0"/>
          <w:numId w:val="21"/>
        </w:numPr>
        <w:ind w:left="709"/>
        <w:jc w:val="both"/>
        <w:rPr>
          <w:rFonts w:cs="Arial"/>
        </w:rPr>
      </w:pPr>
      <w:r w:rsidRPr="003C3010">
        <w:rPr>
          <w:rFonts w:cs="Arial"/>
        </w:rPr>
        <w:t>Wykonawca po upływie terminu do składania ofert nie może skutecznie dokonać zmiany ani wycofać złożonej oferty.</w:t>
      </w:r>
    </w:p>
    <w:p w14:paraId="70666B44" w14:textId="77777777" w:rsidR="007C436D" w:rsidRPr="003C3010" w:rsidRDefault="007C436D" w:rsidP="00F61542">
      <w:pPr>
        <w:numPr>
          <w:ilvl w:val="0"/>
          <w:numId w:val="21"/>
        </w:numPr>
        <w:ind w:left="709"/>
        <w:jc w:val="both"/>
        <w:rPr>
          <w:rFonts w:cs="Arial"/>
        </w:rPr>
      </w:pPr>
      <w:r w:rsidRPr="003C3010">
        <w:rPr>
          <w:rFonts w:cs="Arial"/>
        </w:rPr>
        <w:t>Złożenie więcej niż jednej oferty lub złożenie oferty zawierającej propozycje alternatywne spowoduje odrzucenie wszystkich ofert złożonych przez Wykonawcę.</w:t>
      </w:r>
    </w:p>
    <w:p w14:paraId="242DFAC7" w14:textId="77777777" w:rsidR="007C436D" w:rsidRPr="003C3010" w:rsidRDefault="007C436D" w:rsidP="00F61542">
      <w:pPr>
        <w:numPr>
          <w:ilvl w:val="0"/>
          <w:numId w:val="21"/>
        </w:numPr>
        <w:ind w:left="709"/>
        <w:jc w:val="both"/>
        <w:rPr>
          <w:rFonts w:cs="Arial"/>
        </w:rPr>
      </w:pPr>
      <w:r w:rsidRPr="003C3010">
        <w:rPr>
          <w:rFonts w:cs="Arial"/>
        </w:rPr>
        <w:t>Wykonawca ponosi wszelkie koszty związane z przygotowaniem i złożeniem oferty.</w:t>
      </w:r>
    </w:p>
    <w:p w14:paraId="2B3F16E8" w14:textId="77777777" w:rsidR="00FD4DFE" w:rsidRPr="003C3010" w:rsidRDefault="00FD4DFE" w:rsidP="00F61542">
      <w:pPr>
        <w:pStyle w:val="Akapitzlist"/>
        <w:numPr>
          <w:ilvl w:val="0"/>
          <w:numId w:val="38"/>
        </w:numPr>
        <w:spacing w:before="240"/>
        <w:rPr>
          <w:rFonts w:cs="Arial"/>
          <w:b/>
          <w:bCs/>
        </w:rPr>
      </w:pPr>
      <w:r w:rsidRPr="003C3010">
        <w:rPr>
          <w:rFonts w:cs="Arial"/>
          <w:b/>
          <w:bCs/>
        </w:rPr>
        <w:t>INFORMACJA DLA WYKONAWCÓW WSPÓLNIE UBIEGAJĄCYCH SIĘ O UDZIELENIE ZAMÓWIENIA (</w:t>
      </w:r>
      <w:r w:rsidRPr="003C3010">
        <w:rPr>
          <w:rFonts w:cs="Arial"/>
          <w:b/>
          <w:bCs/>
          <w:i/>
          <w:iCs/>
          <w:sz w:val="16"/>
          <w:szCs w:val="16"/>
        </w:rPr>
        <w:t>SPÓŁKI CYWILNE/KONSORCJA</w:t>
      </w:r>
      <w:r w:rsidRPr="003C3010">
        <w:rPr>
          <w:rFonts w:cs="Arial"/>
          <w:b/>
          <w:bCs/>
        </w:rPr>
        <w:t>)</w:t>
      </w:r>
    </w:p>
    <w:p w14:paraId="373BBF5A" w14:textId="59191311" w:rsidR="00FD4DFE" w:rsidRPr="003C3010" w:rsidRDefault="00FD4DFE" w:rsidP="00F61542">
      <w:pPr>
        <w:pStyle w:val="Akapitzlist"/>
        <w:numPr>
          <w:ilvl w:val="0"/>
          <w:numId w:val="23"/>
        </w:numPr>
        <w:ind w:left="284" w:hanging="284"/>
        <w:jc w:val="both"/>
        <w:rPr>
          <w:rFonts w:cs="Arial"/>
        </w:rPr>
      </w:pPr>
      <w:r w:rsidRPr="003C3010">
        <w:rPr>
          <w:rFonts w:cs="Arial"/>
        </w:rPr>
        <w:t>Wykonawcy mogą wspólnie ubiegać się o udzielenie zamówienia. W takim przypadku ich oferta musi spełniać następujące wymagania:</w:t>
      </w:r>
    </w:p>
    <w:p w14:paraId="0A28BE2F" w14:textId="1CE556A3" w:rsidR="00FD4DFE" w:rsidRPr="003C3010" w:rsidRDefault="00FD4DFE" w:rsidP="00F61542">
      <w:pPr>
        <w:numPr>
          <w:ilvl w:val="1"/>
          <w:numId w:val="22"/>
        </w:numPr>
        <w:tabs>
          <w:tab w:val="clear" w:pos="1440"/>
        </w:tabs>
        <w:ind w:left="426" w:hanging="142"/>
        <w:jc w:val="both"/>
        <w:rPr>
          <w:rFonts w:cs="Arial"/>
          <w:i/>
        </w:rPr>
      </w:pPr>
      <w:r w:rsidRPr="003C3010">
        <w:rPr>
          <w:rFonts w:cs="Arial"/>
        </w:rPr>
        <w:t>W odniesieniu do wymagań postawionych przez Zamawiającego, każdy z wykonawców ubiegających się wspólnie o zamówienie, oddzielnie musi udokumentować, że nie podlega wykluczeniu z</w:t>
      </w:r>
      <w:r w:rsidR="0064648F" w:rsidRPr="003C3010">
        <w:rPr>
          <w:rFonts w:cs="Arial"/>
        </w:rPr>
        <w:t> </w:t>
      </w:r>
      <w:r w:rsidRPr="003C3010">
        <w:rPr>
          <w:rFonts w:cs="Arial"/>
        </w:rPr>
        <w:t xml:space="preserve">postępowania na podstawie </w:t>
      </w:r>
      <w:r w:rsidR="00D017A6" w:rsidRPr="003C3010">
        <w:rPr>
          <w:rFonts w:cs="Arial"/>
        </w:rPr>
        <w:t xml:space="preserve">art. 108 ust. 1 </w:t>
      </w:r>
      <w:proofErr w:type="spellStart"/>
      <w:r w:rsidR="00D017A6" w:rsidRPr="003C3010">
        <w:rPr>
          <w:rFonts w:cs="Arial"/>
        </w:rPr>
        <w:t>pzp</w:t>
      </w:r>
      <w:proofErr w:type="spellEnd"/>
      <w:r w:rsidR="00D017A6" w:rsidRPr="003C3010">
        <w:rPr>
          <w:rFonts w:cs="Arial"/>
        </w:rPr>
        <w:t>., z zastrzeżeniem art.110 ust. 2</w:t>
      </w:r>
    </w:p>
    <w:p w14:paraId="5814C66C" w14:textId="77777777" w:rsidR="00FD4DFE" w:rsidRPr="003C3010" w:rsidRDefault="00FD4DFE" w:rsidP="00F61542">
      <w:pPr>
        <w:numPr>
          <w:ilvl w:val="1"/>
          <w:numId w:val="22"/>
        </w:numPr>
        <w:tabs>
          <w:tab w:val="clear" w:pos="1440"/>
        </w:tabs>
        <w:ind w:left="426" w:hanging="142"/>
        <w:jc w:val="both"/>
        <w:rPr>
          <w:rFonts w:cs="Arial"/>
          <w:i/>
        </w:rPr>
      </w:pPr>
      <w:r w:rsidRPr="003C3010">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3C3010" w:rsidRDefault="00FD4DFE" w:rsidP="00F61542">
      <w:pPr>
        <w:numPr>
          <w:ilvl w:val="1"/>
          <w:numId w:val="22"/>
        </w:numPr>
        <w:tabs>
          <w:tab w:val="clear" w:pos="1440"/>
        </w:tabs>
        <w:ind w:left="426" w:hanging="142"/>
        <w:jc w:val="both"/>
        <w:rPr>
          <w:rFonts w:cs="Arial"/>
        </w:rPr>
      </w:pPr>
      <w:r w:rsidRPr="003C3010">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3C3010" w:rsidRDefault="00FD4DFE" w:rsidP="00F61542">
      <w:pPr>
        <w:numPr>
          <w:ilvl w:val="1"/>
          <w:numId w:val="22"/>
        </w:numPr>
        <w:tabs>
          <w:tab w:val="clear" w:pos="1440"/>
        </w:tabs>
        <w:ind w:left="426" w:hanging="142"/>
        <w:jc w:val="both"/>
        <w:rPr>
          <w:rFonts w:cs="Arial"/>
        </w:rPr>
      </w:pPr>
      <w:r w:rsidRPr="003C3010">
        <w:rPr>
          <w:rFonts w:cs="Arial"/>
        </w:rPr>
        <w:t>Wszelka korespondencja oraz rozliczenia dokonywane będą wyłącznie z pełnomocnikiem.</w:t>
      </w:r>
    </w:p>
    <w:p w14:paraId="36CE0F6D" w14:textId="77777777" w:rsidR="00FD4DFE" w:rsidRPr="003C3010" w:rsidRDefault="00FD4DFE" w:rsidP="00F61542">
      <w:pPr>
        <w:numPr>
          <w:ilvl w:val="1"/>
          <w:numId w:val="22"/>
        </w:numPr>
        <w:tabs>
          <w:tab w:val="clear" w:pos="1440"/>
        </w:tabs>
        <w:ind w:left="426" w:hanging="142"/>
        <w:jc w:val="both"/>
        <w:rPr>
          <w:rFonts w:cs="Arial"/>
        </w:rPr>
      </w:pPr>
      <w:r w:rsidRPr="003C3010">
        <w:rPr>
          <w:rFonts w:cs="Arial"/>
        </w:rPr>
        <w:t>Oferta musi być podpisana w taki sposób, by prawnie zobowiązywała wszystkich wykonawców występujących wspólnie.</w:t>
      </w:r>
    </w:p>
    <w:p w14:paraId="1A32891D" w14:textId="77777777" w:rsidR="00FD4DFE" w:rsidRPr="003C3010" w:rsidRDefault="00FD4DFE" w:rsidP="00F61542">
      <w:pPr>
        <w:jc w:val="both"/>
        <w:rPr>
          <w:rFonts w:cs="Arial"/>
        </w:rPr>
      </w:pPr>
      <w:r w:rsidRPr="003C3010">
        <w:rPr>
          <w:rFonts w:cs="Arial"/>
        </w:rPr>
        <w:t>Wypełniając formularz ofertowy: w miejscach: „nazwa i adres wykonawcy”, „NIP, tel. należy wpisać dane dotyczące wszystkich wykonawców.</w:t>
      </w:r>
    </w:p>
    <w:p w14:paraId="77A8B1C3" w14:textId="24EB9364" w:rsidR="00E2594D" w:rsidRPr="003C3010" w:rsidRDefault="00E2594D" w:rsidP="00F61542">
      <w:pPr>
        <w:pStyle w:val="Akapitzlist"/>
        <w:numPr>
          <w:ilvl w:val="0"/>
          <w:numId w:val="38"/>
        </w:numPr>
        <w:spacing w:before="240"/>
        <w:rPr>
          <w:rFonts w:cs="Arial"/>
          <w:b/>
          <w:bCs/>
        </w:rPr>
      </w:pPr>
      <w:r w:rsidRPr="003C3010">
        <w:rPr>
          <w:rFonts w:cs="Arial"/>
          <w:b/>
          <w:bCs/>
        </w:rPr>
        <w:t>WYMAGANIA DOTYCZĄCE WADIUM</w:t>
      </w:r>
    </w:p>
    <w:p w14:paraId="7C823452" w14:textId="5F2B407C" w:rsidR="003A7F13" w:rsidRPr="003C3010" w:rsidRDefault="003A7F13" w:rsidP="00F61542">
      <w:pPr>
        <w:rPr>
          <w:rFonts w:cs="Arial"/>
        </w:rPr>
      </w:pPr>
      <w:r w:rsidRPr="003C3010">
        <w:rPr>
          <w:rFonts w:cs="Arial"/>
        </w:rPr>
        <w:t>Nie dotyczy</w:t>
      </w:r>
    </w:p>
    <w:p w14:paraId="73C58BC0" w14:textId="0F54C46B" w:rsidR="00197798" w:rsidRPr="003C3010" w:rsidRDefault="00E2594D" w:rsidP="00F61542">
      <w:pPr>
        <w:pStyle w:val="Akapitzlist"/>
        <w:numPr>
          <w:ilvl w:val="0"/>
          <w:numId w:val="38"/>
        </w:numPr>
        <w:spacing w:before="240"/>
        <w:rPr>
          <w:rFonts w:cs="Arial"/>
          <w:b/>
          <w:bCs/>
        </w:rPr>
      </w:pPr>
      <w:r w:rsidRPr="003C3010">
        <w:rPr>
          <w:rFonts w:cs="Arial"/>
          <w:b/>
          <w:bCs/>
        </w:rPr>
        <w:t>TERMIN ZWIĄZANIA OFERTĄ</w:t>
      </w:r>
    </w:p>
    <w:p w14:paraId="002FD79E" w14:textId="1AE10966" w:rsidR="00197798" w:rsidRPr="003C3010" w:rsidRDefault="00197798" w:rsidP="00F61542">
      <w:pPr>
        <w:pStyle w:val="Akapitzlist"/>
        <w:numPr>
          <w:ilvl w:val="0"/>
          <w:numId w:val="12"/>
        </w:numPr>
        <w:ind w:left="284" w:hanging="284"/>
        <w:jc w:val="both"/>
        <w:rPr>
          <w:rFonts w:cs="Arial"/>
        </w:rPr>
      </w:pPr>
      <w:r w:rsidRPr="003C3010">
        <w:rPr>
          <w:rFonts w:cs="Arial"/>
        </w:rPr>
        <w:t xml:space="preserve">Wykonawca będzie związany ofertą przez okres 30 dni, tj. </w:t>
      </w:r>
      <w:r w:rsidRPr="000B4A82">
        <w:rPr>
          <w:rFonts w:cs="Arial"/>
        </w:rPr>
        <w:t xml:space="preserve">do dnia </w:t>
      </w:r>
      <w:r w:rsidR="00E2300C" w:rsidRPr="000B4A82">
        <w:rPr>
          <w:rFonts w:cs="Arial"/>
          <w:b/>
          <w:bCs/>
          <w:caps/>
        </w:rPr>
        <w:t>18</w:t>
      </w:r>
      <w:r w:rsidR="00A13079" w:rsidRPr="000B4A82">
        <w:rPr>
          <w:rFonts w:cs="Arial"/>
          <w:b/>
          <w:bCs/>
          <w:caps/>
        </w:rPr>
        <w:t>.</w:t>
      </w:r>
      <w:r w:rsidR="0038592C" w:rsidRPr="000B4A82">
        <w:rPr>
          <w:rFonts w:cs="Arial"/>
          <w:b/>
          <w:bCs/>
          <w:caps/>
        </w:rPr>
        <w:t>1</w:t>
      </w:r>
      <w:r w:rsidR="00660D44" w:rsidRPr="000B4A82">
        <w:rPr>
          <w:rFonts w:cs="Arial"/>
          <w:b/>
          <w:bCs/>
          <w:caps/>
        </w:rPr>
        <w:t>2</w:t>
      </w:r>
      <w:r w:rsidR="00A13079" w:rsidRPr="000B4A82">
        <w:rPr>
          <w:rFonts w:cs="Arial"/>
          <w:b/>
          <w:bCs/>
          <w:caps/>
        </w:rPr>
        <w:t>.2021</w:t>
      </w:r>
      <w:r w:rsidRPr="000B4A82">
        <w:rPr>
          <w:rFonts w:cs="Arial"/>
          <w:b/>
          <w:bCs/>
        </w:rPr>
        <w:t>r</w:t>
      </w:r>
      <w:r w:rsidRPr="000B4A82">
        <w:rPr>
          <w:rFonts w:cs="Arial"/>
        </w:rPr>
        <w:t xml:space="preserve">. Bieg </w:t>
      </w:r>
      <w:r w:rsidRPr="003C3010">
        <w:rPr>
          <w:rFonts w:cs="Arial"/>
        </w:rPr>
        <w:t>terminu związania ofertą rozpoczyna się wraz z</w:t>
      </w:r>
      <w:r w:rsidR="003C54D0" w:rsidRPr="003C3010">
        <w:rPr>
          <w:rFonts w:cs="Arial"/>
        </w:rPr>
        <w:t xml:space="preserve"> </w:t>
      </w:r>
      <w:r w:rsidRPr="003C3010">
        <w:rPr>
          <w:rFonts w:cs="Arial"/>
        </w:rPr>
        <w:t>upływem terminu składania ofert.</w:t>
      </w:r>
    </w:p>
    <w:p w14:paraId="3F7140B8" w14:textId="36A1CEB4" w:rsidR="00197798" w:rsidRPr="003C3010" w:rsidRDefault="00197798" w:rsidP="00F61542">
      <w:pPr>
        <w:pStyle w:val="Akapitzlist"/>
        <w:numPr>
          <w:ilvl w:val="0"/>
          <w:numId w:val="12"/>
        </w:numPr>
        <w:ind w:left="284" w:hanging="284"/>
        <w:jc w:val="both"/>
        <w:rPr>
          <w:rFonts w:cs="Arial"/>
        </w:rPr>
      </w:pPr>
      <w:r w:rsidRPr="003C3010">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3C3010">
        <w:rPr>
          <w:rFonts w:cs="Arial"/>
        </w:rPr>
        <w:t>6</w:t>
      </w:r>
      <w:r w:rsidRPr="003C3010">
        <w:rPr>
          <w:rFonts w:cs="Arial"/>
        </w:rPr>
        <w:t xml:space="preserve">0 dni. </w:t>
      </w:r>
      <w:r w:rsidRPr="003C3010">
        <w:rPr>
          <w:rFonts w:cs="Arial"/>
        </w:rPr>
        <w:tab/>
        <w:t>Przedłużenie terminu związania ofertą wymaga złożenia przez wykonawcę pisemnego oświadczenia o wyrażeniu zgody na przedłużenie terminu związania ofertą.</w:t>
      </w:r>
    </w:p>
    <w:p w14:paraId="7C5FBDEE" w14:textId="3275C3A6" w:rsidR="00E2594D" w:rsidRPr="003C3010" w:rsidRDefault="00E2594D" w:rsidP="00F61542">
      <w:pPr>
        <w:pStyle w:val="Akapitzlist"/>
        <w:numPr>
          <w:ilvl w:val="0"/>
          <w:numId w:val="38"/>
        </w:numPr>
        <w:spacing w:before="240"/>
        <w:rPr>
          <w:rFonts w:cs="Arial"/>
          <w:b/>
          <w:bCs/>
        </w:rPr>
      </w:pPr>
      <w:r w:rsidRPr="003C3010">
        <w:rPr>
          <w:rFonts w:cs="Arial"/>
          <w:b/>
          <w:bCs/>
        </w:rPr>
        <w:t>SPOSÓB I TERMIN SKŁADANIA I OTWARCIA OFERT</w:t>
      </w:r>
    </w:p>
    <w:p w14:paraId="6D5E6A40" w14:textId="77777777" w:rsidR="007A56A1" w:rsidRPr="003C3010" w:rsidRDefault="007A56A1" w:rsidP="00F61542">
      <w:pPr>
        <w:pStyle w:val="Tekstpodstawowy"/>
        <w:numPr>
          <w:ilvl w:val="0"/>
          <w:numId w:val="16"/>
        </w:numPr>
        <w:ind w:left="284" w:hanging="284"/>
        <w:rPr>
          <w:rFonts w:cs="Arial"/>
          <w:color w:val="000000" w:themeColor="text1"/>
          <w:sz w:val="20"/>
        </w:rPr>
      </w:pPr>
      <w:r w:rsidRPr="003C3010">
        <w:rPr>
          <w:rFonts w:cs="Arial"/>
          <w:color w:val="000000" w:themeColor="text1"/>
          <w:sz w:val="20"/>
        </w:rPr>
        <w:t>Ofertę należy złożyć:</w:t>
      </w:r>
    </w:p>
    <w:p w14:paraId="5A1F05AC" w14:textId="6C1F1BC1" w:rsidR="007A56A1" w:rsidRPr="000B4A82" w:rsidRDefault="007A56A1" w:rsidP="00F61542">
      <w:pPr>
        <w:numPr>
          <w:ilvl w:val="1"/>
          <w:numId w:val="17"/>
        </w:numPr>
        <w:suppressAutoHyphens/>
        <w:ind w:left="284" w:hanging="284"/>
        <w:jc w:val="both"/>
        <w:rPr>
          <w:rFonts w:eastAsia="Calibri" w:cs="Arial"/>
          <w:b/>
          <w:lang w:eastAsia="zh-CN"/>
        </w:rPr>
      </w:pPr>
      <w:r w:rsidRPr="000B4A82">
        <w:rPr>
          <w:rFonts w:eastAsia="Calibri" w:cs="Arial"/>
          <w:color w:val="000000" w:themeColor="text1"/>
          <w:lang w:eastAsia="en-US"/>
        </w:rPr>
        <w:t xml:space="preserve">za pośrednictwem </w:t>
      </w:r>
      <w:r w:rsidRPr="000B4A82">
        <w:rPr>
          <w:rFonts w:eastAsia="Calibri" w:cs="Arial"/>
          <w:lang w:eastAsia="en-US"/>
        </w:rPr>
        <w:t xml:space="preserve">formularza do złożenia, zmiany, wycofania oferty lub wniosku dostępnego na ePUAP i udostępnionego również na miniPortalu w nieprzekraczalnym terminie: </w:t>
      </w:r>
      <w:r w:rsidRPr="000B4A82">
        <w:rPr>
          <w:rFonts w:eastAsia="Calibri" w:cs="Arial"/>
          <w:b/>
          <w:lang w:eastAsia="en-US"/>
        </w:rPr>
        <w:t xml:space="preserve">do </w:t>
      </w:r>
      <w:r w:rsidR="00DE747E" w:rsidRPr="000B4A82">
        <w:rPr>
          <w:rFonts w:eastAsia="Calibri" w:cs="Arial"/>
          <w:b/>
          <w:lang w:eastAsia="en-US"/>
        </w:rPr>
        <w:t>19</w:t>
      </w:r>
      <w:r w:rsidR="004F4CF6" w:rsidRPr="000B4A82">
        <w:rPr>
          <w:rFonts w:eastAsia="Calibri" w:cs="Arial"/>
          <w:b/>
          <w:lang w:eastAsia="en-US"/>
        </w:rPr>
        <w:t>.</w:t>
      </w:r>
      <w:r w:rsidR="00DD34F5" w:rsidRPr="000B4A82">
        <w:rPr>
          <w:rFonts w:eastAsia="Calibri" w:cs="Arial"/>
          <w:b/>
          <w:lang w:eastAsia="en-US"/>
        </w:rPr>
        <w:t>1</w:t>
      </w:r>
      <w:r w:rsidR="00220680" w:rsidRPr="000B4A82">
        <w:rPr>
          <w:rFonts w:eastAsia="Calibri" w:cs="Arial"/>
          <w:b/>
          <w:lang w:eastAsia="en-US"/>
        </w:rPr>
        <w:t>1</w:t>
      </w:r>
      <w:r w:rsidR="004F4CF6" w:rsidRPr="000B4A82">
        <w:rPr>
          <w:rFonts w:eastAsia="Calibri" w:cs="Arial"/>
          <w:b/>
          <w:lang w:eastAsia="en-US"/>
        </w:rPr>
        <w:t>.2021</w:t>
      </w:r>
      <w:r w:rsidRPr="000B4A82">
        <w:rPr>
          <w:rFonts w:eastAsia="Calibri" w:cs="Arial"/>
          <w:b/>
          <w:lang w:eastAsia="en-US"/>
        </w:rPr>
        <w:t xml:space="preserve">r. godz. </w:t>
      </w:r>
      <w:r w:rsidR="004F4CF6" w:rsidRPr="000B4A82">
        <w:rPr>
          <w:rFonts w:eastAsia="Calibri" w:cs="Arial"/>
          <w:b/>
          <w:lang w:eastAsia="en-US"/>
        </w:rPr>
        <w:t>09:</w:t>
      </w:r>
      <w:r w:rsidR="004F4CF6" w:rsidRPr="000B4A82">
        <w:rPr>
          <w:rFonts w:eastAsia="Calibri" w:cs="Arial"/>
          <w:b/>
          <w:vertAlign w:val="superscript"/>
          <w:lang w:eastAsia="en-US"/>
        </w:rPr>
        <w:t>30</w:t>
      </w:r>
    </w:p>
    <w:p w14:paraId="7547FEAF" w14:textId="67696180" w:rsidR="009B2D78" w:rsidRPr="000B4A82" w:rsidRDefault="007A56A1" w:rsidP="00F61542">
      <w:pPr>
        <w:numPr>
          <w:ilvl w:val="0"/>
          <w:numId w:val="16"/>
        </w:numPr>
        <w:ind w:left="284" w:hanging="284"/>
        <w:jc w:val="both"/>
        <w:rPr>
          <w:rFonts w:cs="Arial"/>
        </w:rPr>
      </w:pPr>
      <w:r w:rsidRPr="000B4A82">
        <w:rPr>
          <w:rFonts w:cs="Arial"/>
        </w:rPr>
        <w:t xml:space="preserve">Otwarcie ofert nastąpi </w:t>
      </w:r>
      <w:r w:rsidR="00DE747E" w:rsidRPr="000B4A82">
        <w:rPr>
          <w:rFonts w:cs="Arial"/>
          <w:b/>
        </w:rPr>
        <w:t>19</w:t>
      </w:r>
      <w:r w:rsidR="004F4CF6" w:rsidRPr="000B4A82">
        <w:rPr>
          <w:rFonts w:cs="Arial"/>
          <w:b/>
        </w:rPr>
        <w:t>.</w:t>
      </w:r>
      <w:r w:rsidR="00DD34F5" w:rsidRPr="000B4A82">
        <w:rPr>
          <w:rFonts w:cs="Arial"/>
          <w:b/>
        </w:rPr>
        <w:t>1</w:t>
      </w:r>
      <w:r w:rsidR="00220680" w:rsidRPr="000B4A82">
        <w:rPr>
          <w:rFonts w:cs="Arial"/>
          <w:b/>
        </w:rPr>
        <w:t>1</w:t>
      </w:r>
      <w:r w:rsidR="004F4CF6" w:rsidRPr="000B4A82">
        <w:rPr>
          <w:rFonts w:cs="Arial"/>
          <w:b/>
        </w:rPr>
        <w:t>.2021</w:t>
      </w:r>
      <w:r w:rsidR="00E2300C" w:rsidRPr="000B4A82">
        <w:rPr>
          <w:rFonts w:cs="Arial"/>
          <w:b/>
        </w:rPr>
        <w:t>r.</w:t>
      </w:r>
      <w:r w:rsidR="004F4CF6" w:rsidRPr="000B4A82">
        <w:rPr>
          <w:rFonts w:cs="Arial"/>
          <w:b/>
        </w:rPr>
        <w:t xml:space="preserve"> </w:t>
      </w:r>
      <w:r w:rsidRPr="000B4A82">
        <w:rPr>
          <w:rFonts w:cs="Arial"/>
          <w:b/>
        </w:rPr>
        <w:t xml:space="preserve">o godz. </w:t>
      </w:r>
      <w:r w:rsidR="004F4CF6" w:rsidRPr="000B4A82">
        <w:rPr>
          <w:rFonts w:cs="Arial"/>
          <w:b/>
        </w:rPr>
        <w:t>10</w:t>
      </w:r>
      <w:r w:rsidR="004F4CF6" w:rsidRPr="000B4A82">
        <w:rPr>
          <w:rFonts w:cs="Arial"/>
          <w:b/>
          <w:vertAlign w:val="superscript"/>
        </w:rPr>
        <w:t>00</w:t>
      </w:r>
    </w:p>
    <w:p w14:paraId="7DCF3D89" w14:textId="194E8B70" w:rsidR="009946E9" w:rsidRPr="000B4A82" w:rsidRDefault="009946E9" w:rsidP="00F61542">
      <w:pPr>
        <w:pStyle w:val="Akapitzlist"/>
        <w:numPr>
          <w:ilvl w:val="0"/>
          <w:numId w:val="38"/>
        </w:numPr>
        <w:spacing w:before="240"/>
        <w:rPr>
          <w:rFonts w:cs="Arial"/>
          <w:b/>
          <w:bCs/>
        </w:rPr>
      </w:pPr>
      <w:r w:rsidRPr="000B4A82">
        <w:rPr>
          <w:rFonts w:cs="Arial"/>
          <w:b/>
          <w:bCs/>
        </w:rPr>
        <w:t>OPIS SPOSOBU OBLICZANIA CENY.</w:t>
      </w:r>
    </w:p>
    <w:p w14:paraId="1278B386"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 xml:space="preserve">Cenę należy podać w złotych polskich w formularzu „Oferta” </w:t>
      </w:r>
      <w:r w:rsidRPr="003C3010">
        <w:rPr>
          <w:rFonts w:cs="Arial"/>
          <w:i/>
          <w:iCs/>
          <w:sz w:val="16"/>
          <w:szCs w:val="16"/>
        </w:rPr>
        <w:t>(zał. nr 1).</w:t>
      </w:r>
    </w:p>
    <w:p w14:paraId="7D634587"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Cenę należy podać w złotych polskich netto– brutto z wyodrębnieniem wartości VAT.</w:t>
      </w:r>
    </w:p>
    <w:p w14:paraId="646F493F"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Cenę należy obliczyć w następujący sposób:</w:t>
      </w:r>
    </w:p>
    <w:p w14:paraId="1C59E3CF" w14:textId="77777777" w:rsidR="009946E9" w:rsidRPr="003C3010" w:rsidRDefault="009946E9" w:rsidP="00F61542">
      <w:pPr>
        <w:pStyle w:val="Tekstpodstawowy"/>
        <w:ind w:left="357"/>
        <w:rPr>
          <w:rFonts w:cs="Arial"/>
          <w:b/>
          <w:sz w:val="20"/>
        </w:rPr>
      </w:pPr>
      <w:r w:rsidRPr="003C3010">
        <w:rPr>
          <w:rFonts w:cs="Arial"/>
          <w:b/>
          <w:sz w:val="20"/>
        </w:rPr>
        <w:t>Ilość x cena jednostkowa netto = wartość netto</w:t>
      </w:r>
    </w:p>
    <w:p w14:paraId="3F854195" w14:textId="77777777" w:rsidR="009946E9" w:rsidRPr="003C3010" w:rsidRDefault="009946E9" w:rsidP="00F61542">
      <w:pPr>
        <w:pStyle w:val="Tekstpodstawowy"/>
        <w:ind w:left="357"/>
        <w:rPr>
          <w:rFonts w:cs="Arial"/>
          <w:b/>
          <w:sz w:val="20"/>
        </w:rPr>
      </w:pPr>
      <w:r w:rsidRPr="003C3010">
        <w:rPr>
          <w:rFonts w:cs="Arial"/>
          <w:b/>
          <w:sz w:val="20"/>
        </w:rPr>
        <w:t>wartość netto x stawka VAT = wartość VAT</w:t>
      </w:r>
    </w:p>
    <w:p w14:paraId="7631D29C" w14:textId="77777777" w:rsidR="009946E9" w:rsidRPr="003C3010" w:rsidRDefault="009946E9" w:rsidP="00F61542">
      <w:pPr>
        <w:pStyle w:val="Tekstpodstawowy"/>
        <w:ind w:left="357"/>
        <w:rPr>
          <w:rFonts w:cs="Arial"/>
          <w:b/>
          <w:sz w:val="20"/>
        </w:rPr>
      </w:pPr>
      <w:r w:rsidRPr="003C3010">
        <w:rPr>
          <w:rFonts w:cs="Arial"/>
          <w:b/>
          <w:sz w:val="20"/>
        </w:rPr>
        <w:t>wartość netto + wartość VAT = wartość brutto</w:t>
      </w:r>
    </w:p>
    <w:p w14:paraId="70699092" w14:textId="77777777" w:rsidR="009946E9" w:rsidRPr="003C3010" w:rsidRDefault="009946E9" w:rsidP="00F61542">
      <w:pPr>
        <w:pStyle w:val="Tekstpodstawowy"/>
        <w:ind w:firstLine="357"/>
        <w:rPr>
          <w:rFonts w:cs="Arial"/>
          <w:sz w:val="20"/>
        </w:rPr>
      </w:pPr>
      <w:r w:rsidRPr="003C3010">
        <w:rPr>
          <w:rFonts w:cs="Arial"/>
          <w:b/>
          <w:sz w:val="20"/>
        </w:rPr>
        <w:t>wartość brutto: ilość = cena jednostkowa brutto</w:t>
      </w:r>
    </w:p>
    <w:p w14:paraId="1CDC3271"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 xml:space="preserve">Ofertę należy złożyć ze stawką VAT obowiązującą </w:t>
      </w:r>
      <w:r w:rsidRPr="003C3010">
        <w:rPr>
          <w:rFonts w:cs="Arial"/>
          <w:b/>
          <w:sz w:val="20"/>
        </w:rPr>
        <w:t>w dniu złożenia oferty.</w:t>
      </w:r>
    </w:p>
    <w:p w14:paraId="4687E733" w14:textId="663E5269"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Cena za zakres określony w ofercie wykonawcy, zostanie przyjęta jako umowna i może ulec zmianie tylko i wyłącznie w przypadku zmiany stawki podatku VAT</w:t>
      </w:r>
      <w:r w:rsidR="00A249E4" w:rsidRPr="003C3010">
        <w:rPr>
          <w:rFonts w:cs="Arial"/>
          <w:sz w:val="20"/>
        </w:rPr>
        <w:t xml:space="preserve">, zmian stawek opłat celnych wprowadzonych decyzjami odnośnych władz </w:t>
      </w:r>
      <w:r w:rsidRPr="003C3010">
        <w:rPr>
          <w:rFonts w:cs="Arial"/>
          <w:sz w:val="20"/>
        </w:rPr>
        <w:t xml:space="preserve">- z dniem wejścia w życie aktu prawnego zmieniającego stawkę, przy czym </w:t>
      </w:r>
      <w:r w:rsidRPr="003C3010">
        <w:rPr>
          <w:rFonts w:cs="Arial"/>
          <w:sz w:val="20"/>
        </w:rPr>
        <w:lastRenderedPageBreak/>
        <w:t xml:space="preserve">zmianie ulegnie wyłącznie cena brutto, a cena netto pozostanie bez zmian. </w:t>
      </w:r>
      <w:r w:rsidR="00A249E4" w:rsidRPr="003C3010">
        <w:rPr>
          <w:rFonts w:cs="Arial"/>
          <w:sz w:val="20"/>
        </w:rPr>
        <w:t>Powyższa z</w:t>
      </w:r>
      <w:r w:rsidRPr="003C3010">
        <w:rPr>
          <w:rFonts w:cs="Arial"/>
          <w:sz w:val="20"/>
        </w:rPr>
        <w:t>miana ceny może obejmować wyłącznie zakres dostaw określonych w specyfikacji i ofercie a jeszcze nie wykonanych.</w:t>
      </w:r>
    </w:p>
    <w:p w14:paraId="10BFAAB7" w14:textId="05BCF41C" w:rsidR="00790338"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Końcowe wartości liczbowe należy określić do dwóch miejsc po przecinku.</w:t>
      </w:r>
    </w:p>
    <w:p w14:paraId="6B9121B6" w14:textId="77777777" w:rsidR="00790338" w:rsidRPr="003C3010" w:rsidRDefault="00790338" w:rsidP="00F61542">
      <w:pPr>
        <w:pStyle w:val="Akapitzlist"/>
        <w:numPr>
          <w:ilvl w:val="0"/>
          <w:numId w:val="38"/>
        </w:numPr>
        <w:spacing w:before="240"/>
        <w:rPr>
          <w:rFonts w:cs="Arial"/>
          <w:b/>
          <w:bCs/>
        </w:rPr>
      </w:pPr>
      <w:r w:rsidRPr="003C3010">
        <w:rPr>
          <w:rFonts w:cs="Arial"/>
          <w:b/>
          <w:bCs/>
        </w:rPr>
        <w:t>INFORMACJE DOTYCZĄCE WALUT OBCYCH, W JAKICH MOGĄ BYĆ PROWADZONE ROZLICZENIA MIĘDZY ZAMAWIAJĄCYM I WYKONAWCĄ.</w:t>
      </w:r>
    </w:p>
    <w:p w14:paraId="39C7225A" w14:textId="77777777" w:rsidR="00790338" w:rsidRPr="003C3010" w:rsidRDefault="00790338" w:rsidP="00F61542">
      <w:pPr>
        <w:pStyle w:val="Tekstpodstawowy"/>
        <w:numPr>
          <w:ilvl w:val="0"/>
          <w:numId w:val="3"/>
        </w:numPr>
        <w:tabs>
          <w:tab w:val="clear" w:pos="360"/>
        </w:tabs>
        <w:ind w:left="284" w:hanging="284"/>
        <w:rPr>
          <w:rFonts w:cs="Arial"/>
          <w:sz w:val="20"/>
        </w:rPr>
      </w:pPr>
      <w:r w:rsidRPr="003C3010">
        <w:rPr>
          <w:rFonts w:cs="Arial"/>
          <w:sz w:val="20"/>
        </w:rPr>
        <w:t>Cenę oferty należy podać w złotych polskich.</w:t>
      </w:r>
    </w:p>
    <w:p w14:paraId="69D06C03" w14:textId="712B11CD" w:rsidR="00790338" w:rsidRPr="003C3010" w:rsidRDefault="00790338" w:rsidP="00F61542">
      <w:pPr>
        <w:pStyle w:val="Tekstpodstawowy"/>
        <w:numPr>
          <w:ilvl w:val="0"/>
          <w:numId w:val="3"/>
        </w:numPr>
        <w:tabs>
          <w:tab w:val="clear" w:pos="360"/>
        </w:tabs>
        <w:ind w:left="284" w:hanging="284"/>
        <w:rPr>
          <w:rFonts w:cs="Arial"/>
          <w:sz w:val="20"/>
        </w:rPr>
      </w:pPr>
      <w:r w:rsidRPr="003C3010">
        <w:rPr>
          <w:rFonts w:cs="Arial"/>
          <w:sz w:val="20"/>
        </w:rPr>
        <w:t xml:space="preserve">Wszelkie zastrzeżenia wykonawcy niezgodne z pkt. 1 nie będą przez zamawiającego uwzględniane, a oferta zostanie odrzucona </w:t>
      </w:r>
      <w:r w:rsidRPr="003C3010">
        <w:rPr>
          <w:rFonts w:cs="Arial"/>
          <w:i/>
          <w:iCs/>
          <w:sz w:val="16"/>
          <w:szCs w:val="16"/>
        </w:rPr>
        <w:t>(art. 226 ust.1 pkt 5)</w:t>
      </w:r>
    </w:p>
    <w:p w14:paraId="516FDF0F" w14:textId="765D7FF7" w:rsidR="00D1268E" w:rsidRPr="003C3010" w:rsidRDefault="00E2594D" w:rsidP="00F61542">
      <w:pPr>
        <w:pStyle w:val="Akapitzlist"/>
        <w:numPr>
          <w:ilvl w:val="0"/>
          <w:numId w:val="38"/>
        </w:numPr>
        <w:spacing w:before="240"/>
        <w:rPr>
          <w:rFonts w:cs="Arial"/>
          <w:b/>
          <w:bCs/>
        </w:rPr>
      </w:pPr>
      <w:r w:rsidRPr="003C3010">
        <w:rPr>
          <w:rFonts w:cs="Arial"/>
          <w:b/>
          <w:bCs/>
        </w:rPr>
        <w:t>OPIS KRYTERIÓW OCENY OFERT, WRAZ Z PODANIEM WAG</w:t>
      </w:r>
    </w:p>
    <w:p w14:paraId="70C865A5" w14:textId="77777777" w:rsidR="00E2300C" w:rsidRPr="00862514" w:rsidRDefault="00E2300C" w:rsidP="00E2300C">
      <w:pPr>
        <w:pStyle w:val="Tekstpodstawowy"/>
        <w:numPr>
          <w:ilvl w:val="2"/>
          <w:numId w:val="41"/>
        </w:numPr>
        <w:tabs>
          <w:tab w:val="clear" w:pos="0"/>
        </w:tabs>
        <w:spacing w:after="240"/>
        <w:ind w:left="284" w:hanging="284"/>
        <w:rPr>
          <w:rFonts w:cs="Arial"/>
          <w:sz w:val="20"/>
        </w:rPr>
      </w:pPr>
      <w:r>
        <w:rPr>
          <w:rFonts w:cs="Arial"/>
          <w:sz w:val="20"/>
        </w:rPr>
        <w:t>P</w:t>
      </w:r>
      <w:r w:rsidRPr="00862514">
        <w:rPr>
          <w:rFonts w:cs="Arial"/>
          <w:sz w:val="20"/>
        </w:rPr>
        <w:t>rzy wyborze ofert, Zamawiający będzie się kierował następującym kryterium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E2300C" w:rsidRPr="00862514" w14:paraId="54E316C3" w14:textId="77777777" w:rsidTr="005A3996">
        <w:tc>
          <w:tcPr>
            <w:tcW w:w="568" w:type="dxa"/>
            <w:vAlign w:val="center"/>
          </w:tcPr>
          <w:p w14:paraId="52F065C0" w14:textId="77777777" w:rsidR="00E2300C" w:rsidRPr="00862514" w:rsidRDefault="00E2300C" w:rsidP="005A3996">
            <w:pPr>
              <w:pStyle w:val="Tekstpodstawowy"/>
              <w:rPr>
                <w:rFonts w:cs="Arial"/>
                <w:b/>
                <w:sz w:val="20"/>
              </w:rPr>
            </w:pPr>
            <w:r w:rsidRPr="00862514">
              <w:rPr>
                <w:rFonts w:cs="Arial"/>
                <w:b/>
                <w:sz w:val="20"/>
              </w:rPr>
              <w:t>Lp.</w:t>
            </w:r>
          </w:p>
        </w:tc>
        <w:tc>
          <w:tcPr>
            <w:tcW w:w="1560" w:type="dxa"/>
            <w:vAlign w:val="center"/>
          </w:tcPr>
          <w:p w14:paraId="6B7C457F" w14:textId="77777777" w:rsidR="00E2300C" w:rsidRPr="00862514" w:rsidRDefault="00E2300C" w:rsidP="005A3996">
            <w:pPr>
              <w:pStyle w:val="Tekstpodstawowy"/>
              <w:jc w:val="center"/>
              <w:rPr>
                <w:rFonts w:cs="Arial"/>
                <w:b/>
                <w:sz w:val="20"/>
              </w:rPr>
            </w:pPr>
            <w:r w:rsidRPr="00862514">
              <w:rPr>
                <w:rFonts w:cs="Arial"/>
                <w:b/>
                <w:sz w:val="20"/>
              </w:rPr>
              <w:t>Kryterium</w:t>
            </w:r>
          </w:p>
        </w:tc>
        <w:tc>
          <w:tcPr>
            <w:tcW w:w="1561" w:type="dxa"/>
            <w:vAlign w:val="center"/>
          </w:tcPr>
          <w:p w14:paraId="198315AC" w14:textId="77777777" w:rsidR="00E2300C" w:rsidRPr="00862514" w:rsidRDefault="00E2300C" w:rsidP="005A3996">
            <w:pPr>
              <w:pStyle w:val="Tekstpodstawowy"/>
              <w:jc w:val="center"/>
              <w:rPr>
                <w:rFonts w:cs="Arial"/>
                <w:b/>
                <w:sz w:val="20"/>
              </w:rPr>
            </w:pPr>
            <w:r w:rsidRPr="00862514">
              <w:rPr>
                <w:rFonts w:cs="Arial"/>
                <w:b/>
                <w:sz w:val="20"/>
              </w:rPr>
              <w:t>Ranga (%)</w:t>
            </w:r>
          </w:p>
        </w:tc>
      </w:tr>
      <w:tr w:rsidR="00E2300C" w:rsidRPr="00862514" w14:paraId="44272EDF" w14:textId="77777777" w:rsidTr="00246B65">
        <w:trPr>
          <w:trHeight w:val="205"/>
        </w:trPr>
        <w:tc>
          <w:tcPr>
            <w:tcW w:w="568" w:type="dxa"/>
            <w:vAlign w:val="center"/>
          </w:tcPr>
          <w:p w14:paraId="26ED2848" w14:textId="77777777" w:rsidR="00E2300C" w:rsidRPr="00862514" w:rsidRDefault="00E2300C" w:rsidP="005A3996">
            <w:pPr>
              <w:pStyle w:val="Tekstpodstawowy"/>
              <w:jc w:val="center"/>
              <w:rPr>
                <w:rFonts w:cs="Arial"/>
                <w:sz w:val="20"/>
              </w:rPr>
            </w:pPr>
            <w:r w:rsidRPr="00862514">
              <w:rPr>
                <w:rFonts w:cs="Arial"/>
                <w:sz w:val="20"/>
              </w:rPr>
              <w:t>1.</w:t>
            </w:r>
          </w:p>
        </w:tc>
        <w:tc>
          <w:tcPr>
            <w:tcW w:w="1560" w:type="dxa"/>
            <w:vAlign w:val="center"/>
          </w:tcPr>
          <w:p w14:paraId="732F2C24" w14:textId="77777777" w:rsidR="00E2300C" w:rsidRPr="00862514" w:rsidRDefault="00E2300C" w:rsidP="005A3996">
            <w:pPr>
              <w:pStyle w:val="Tekstpodstawowy"/>
              <w:jc w:val="center"/>
              <w:rPr>
                <w:rFonts w:cs="Arial"/>
                <w:sz w:val="20"/>
              </w:rPr>
            </w:pPr>
            <w:r w:rsidRPr="00862514">
              <w:rPr>
                <w:rFonts w:cs="Arial"/>
                <w:sz w:val="20"/>
              </w:rPr>
              <w:t>CENA</w:t>
            </w:r>
          </w:p>
        </w:tc>
        <w:tc>
          <w:tcPr>
            <w:tcW w:w="1561" w:type="dxa"/>
            <w:vAlign w:val="center"/>
          </w:tcPr>
          <w:p w14:paraId="73BD670C" w14:textId="77777777" w:rsidR="00E2300C" w:rsidRPr="00862514" w:rsidRDefault="00E2300C" w:rsidP="005A3996">
            <w:pPr>
              <w:pStyle w:val="Tekstpodstawowy"/>
              <w:jc w:val="center"/>
              <w:rPr>
                <w:rFonts w:cs="Arial"/>
                <w:sz w:val="20"/>
              </w:rPr>
            </w:pPr>
            <w:r w:rsidRPr="00862514">
              <w:rPr>
                <w:rFonts w:cs="Arial"/>
                <w:sz w:val="20"/>
              </w:rPr>
              <w:t>100</w:t>
            </w:r>
          </w:p>
        </w:tc>
      </w:tr>
      <w:tr w:rsidR="00E2300C" w:rsidRPr="00862514" w14:paraId="49BBE3C8" w14:textId="77777777" w:rsidTr="005A3996">
        <w:trPr>
          <w:trHeight w:val="370"/>
        </w:trPr>
        <w:tc>
          <w:tcPr>
            <w:tcW w:w="2128" w:type="dxa"/>
            <w:gridSpan w:val="2"/>
            <w:vAlign w:val="center"/>
          </w:tcPr>
          <w:p w14:paraId="2E3DF010" w14:textId="77777777" w:rsidR="00E2300C" w:rsidRPr="00862514" w:rsidRDefault="00E2300C" w:rsidP="005A3996">
            <w:pPr>
              <w:pStyle w:val="Tekstpodstawowy"/>
              <w:jc w:val="center"/>
              <w:rPr>
                <w:rFonts w:cs="Arial"/>
                <w:b/>
                <w:sz w:val="20"/>
              </w:rPr>
            </w:pPr>
            <w:r w:rsidRPr="00862514">
              <w:rPr>
                <w:rFonts w:cs="Arial"/>
                <w:b/>
                <w:sz w:val="20"/>
              </w:rPr>
              <w:t>RAZEM</w:t>
            </w:r>
          </w:p>
        </w:tc>
        <w:tc>
          <w:tcPr>
            <w:tcW w:w="1561" w:type="dxa"/>
            <w:vAlign w:val="center"/>
          </w:tcPr>
          <w:p w14:paraId="192F617E" w14:textId="77777777" w:rsidR="00E2300C" w:rsidRPr="00862514" w:rsidRDefault="00E2300C" w:rsidP="005A3996">
            <w:pPr>
              <w:pStyle w:val="Tekstpodstawowy"/>
              <w:jc w:val="center"/>
              <w:rPr>
                <w:rFonts w:cs="Arial"/>
                <w:b/>
                <w:sz w:val="20"/>
              </w:rPr>
            </w:pPr>
            <w:r w:rsidRPr="00862514">
              <w:rPr>
                <w:rFonts w:cs="Arial"/>
                <w:b/>
                <w:sz w:val="20"/>
              </w:rPr>
              <w:t>100</w:t>
            </w:r>
          </w:p>
        </w:tc>
      </w:tr>
    </w:tbl>
    <w:p w14:paraId="4EA2AB8A" w14:textId="77777777" w:rsidR="00E2300C" w:rsidRPr="00862514" w:rsidRDefault="00E2300C" w:rsidP="00E2300C">
      <w:pPr>
        <w:jc w:val="both"/>
        <w:rPr>
          <w:rFonts w:cs="Arial"/>
        </w:rPr>
      </w:pPr>
      <w:r w:rsidRPr="00862514">
        <w:rPr>
          <w:rFonts w:cs="Arial"/>
        </w:rPr>
        <w:t xml:space="preserve">Wartość punktową </w:t>
      </w:r>
      <w:r>
        <w:rPr>
          <w:rFonts w:cs="Arial"/>
        </w:rPr>
        <w:t xml:space="preserve">powyższego kryterium </w:t>
      </w:r>
      <w:r w:rsidRPr="00862514">
        <w:rPr>
          <w:rFonts w:cs="Arial"/>
        </w:rPr>
        <w:t>określa się na podstawie poniżs</w:t>
      </w:r>
      <w:r>
        <w:rPr>
          <w:rFonts w:cs="Arial"/>
        </w:rPr>
        <w:t>zego</w:t>
      </w:r>
      <w:r w:rsidRPr="00862514">
        <w:rPr>
          <w:rFonts w:cs="Arial"/>
        </w:rPr>
        <w:t xml:space="preserve"> wzor</w:t>
      </w:r>
      <w:r>
        <w:rPr>
          <w:rFonts w:cs="Arial"/>
        </w:rPr>
        <w:t>u</w:t>
      </w:r>
      <w:r w:rsidRPr="00862514">
        <w:rPr>
          <w:rFonts w:cs="Arial"/>
        </w:rPr>
        <w:t>:</w:t>
      </w:r>
    </w:p>
    <w:p w14:paraId="519BA64C" w14:textId="77777777" w:rsidR="00E2300C" w:rsidRPr="00862514" w:rsidRDefault="00E2300C" w:rsidP="00E2300C">
      <w:pPr>
        <w:numPr>
          <w:ilvl w:val="0"/>
          <w:numId w:val="8"/>
        </w:numPr>
        <w:tabs>
          <w:tab w:val="clear" w:pos="720"/>
        </w:tabs>
        <w:spacing w:before="240"/>
        <w:ind w:left="284" w:hanging="284"/>
        <w:jc w:val="both"/>
        <w:rPr>
          <w:rFonts w:cs="Arial"/>
          <w:b/>
        </w:rPr>
      </w:pPr>
      <w:r w:rsidRPr="00862514">
        <w:rPr>
          <w:rFonts w:cs="Arial"/>
          <w:b/>
        </w:rPr>
        <w:t>cena</w:t>
      </w:r>
    </w:p>
    <w:p w14:paraId="5B47914B" w14:textId="77777777" w:rsidR="00E2300C" w:rsidRPr="00862514" w:rsidRDefault="00E2300C" w:rsidP="00E2300C">
      <w:pPr>
        <w:jc w:val="both"/>
        <w:rPr>
          <w:rFonts w:cs="Arial"/>
        </w:rPr>
      </w:pPr>
      <w:proofErr w:type="spellStart"/>
      <w:r w:rsidRPr="00862514">
        <w:rPr>
          <w:rFonts w:cs="Arial"/>
        </w:rPr>
        <w:t>Pc</w:t>
      </w:r>
      <w:proofErr w:type="spellEnd"/>
      <w:r w:rsidRPr="00862514">
        <w:rPr>
          <w:rFonts w:cs="Arial"/>
        </w:rPr>
        <w:t xml:space="preserve"> = (</w:t>
      </w:r>
      <w:proofErr w:type="spellStart"/>
      <w:r w:rsidRPr="00862514">
        <w:rPr>
          <w:rFonts w:cs="Arial"/>
        </w:rPr>
        <w:t>Cn</w:t>
      </w:r>
      <w:proofErr w:type="spellEnd"/>
      <w:r w:rsidRPr="00862514">
        <w:rPr>
          <w:rFonts w:cs="Arial"/>
        </w:rPr>
        <w:t xml:space="preserve"> : Co) x 100 pkt. x 100%, gdzie:</w:t>
      </w:r>
    </w:p>
    <w:p w14:paraId="639DC25C" w14:textId="77777777" w:rsidR="00E2300C" w:rsidRPr="00862514" w:rsidRDefault="00E2300C" w:rsidP="00E2300C">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Pr="00862514">
        <w:rPr>
          <w:rFonts w:cs="Arial"/>
          <w:sz w:val="20"/>
        </w:rPr>
        <w:t xml:space="preserve"> – wartość punktowa za kryterium ceny</w:t>
      </w:r>
    </w:p>
    <w:p w14:paraId="363634A4" w14:textId="77777777" w:rsidR="00E2300C" w:rsidRPr="00862514" w:rsidRDefault="00E2300C" w:rsidP="00E2300C">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588E3CA9" w14:textId="77777777" w:rsidR="00E2300C" w:rsidRPr="00862514" w:rsidRDefault="00E2300C" w:rsidP="00E2300C">
      <w:pPr>
        <w:pStyle w:val="Tekstpodstawowy"/>
        <w:rPr>
          <w:rFonts w:cs="Arial"/>
          <w:sz w:val="20"/>
        </w:rPr>
      </w:pPr>
      <w:r w:rsidRPr="00862514">
        <w:rPr>
          <w:rFonts w:cs="Arial"/>
          <w:sz w:val="20"/>
        </w:rPr>
        <w:tab/>
      </w:r>
      <w:r w:rsidRPr="00862514">
        <w:rPr>
          <w:rFonts w:cs="Arial"/>
          <w:sz w:val="20"/>
        </w:rPr>
        <w:tab/>
        <w:t>Co – cena zaproponowana przez wykonawcę</w:t>
      </w:r>
    </w:p>
    <w:p w14:paraId="63BA0B5D" w14:textId="77777777" w:rsidR="00E2300C" w:rsidRPr="00862514" w:rsidRDefault="00E2300C" w:rsidP="00E2300C">
      <w:pPr>
        <w:pStyle w:val="Tekstpodstawowy"/>
        <w:ind w:firstLine="284"/>
        <w:rPr>
          <w:rFonts w:cs="Arial"/>
          <w:spacing w:val="3"/>
          <w:sz w:val="20"/>
        </w:rPr>
      </w:pPr>
      <w:r w:rsidRPr="00862514">
        <w:rPr>
          <w:rFonts w:cs="Arial"/>
          <w:spacing w:val="3"/>
          <w:sz w:val="20"/>
        </w:rPr>
        <w:t>Maksymalna liczba punktów możliwych do uzyskania przez ofertę według kryterium cena: 100 pkt</w:t>
      </w:r>
    </w:p>
    <w:p w14:paraId="745603C2" w14:textId="77777777" w:rsidR="00DB30F1" w:rsidRPr="003C3010" w:rsidRDefault="00DB30F1" w:rsidP="00F61542">
      <w:pPr>
        <w:pStyle w:val="Tekstpodstawowy"/>
        <w:spacing w:before="240"/>
        <w:rPr>
          <w:rFonts w:cs="Arial"/>
          <w:sz w:val="20"/>
        </w:rPr>
      </w:pPr>
      <w:r w:rsidRPr="003C3010">
        <w:rPr>
          <w:rFonts w:cs="Arial"/>
          <w:sz w:val="20"/>
        </w:rPr>
        <w:t>Oferta wypełniająca w najwyższym stopniu wymagania kryteriów, otrzyma maksymalną ilość punktów.</w:t>
      </w:r>
    </w:p>
    <w:p w14:paraId="22DB269C" w14:textId="6A023DA1" w:rsidR="00DB30F1" w:rsidRPr="003C3010" w:rsidRDefault="00DB30F1" w:rsidP="00F61542">
      <w:pPr>
        <w:pStyle w:val="Tekstpodstawowy"/>
        <w:rPr>
          <w:rFonts w:cs="Arial"/>
          <w:sz w:val="20"/>
        </w:rPr>
      </w:pPr>
      <w:r w:rsidRPr="003C3010">
        <w:rPr>
          <w:rFonts w:cs="Arial"/>
          <w:sz w:val="20"/>
        </w:rPr>
        <w:t>Pozostałym wykonawcom, spełniającym wymagania kryterialne przypisana zostanie odpowiednio mniejsza liczba punktów, wynikająca z wyliczenia według wzorów.</w:t>
      </w:r>
    </w:p>
    <w:p w14:paraId="4C64EF56" w14:textId="5C4C49B8" w:rsidR="00DB30F1" w:rsidRPr="003C3010" w:rsidRDefault="00DB30F1" w:rsidP="00F61542">
      <w:pPr>
        <w:pStyle w:val="Tekstpodstawowy"/>
        <w:rPr>
          <w:rFonts w:cs="Arial"/>
          <w:sz w:val="20"/>
        </w:rPr>
      </w:pPr>
      <w:r w:rsidRPr="003C3010">
        <w:rPr>
          <w:rFonts w:cs="Arial"/>
          <w:sz w:val="20"/>
        </w:rPr>
        <w:t>Zamawiający udzieli zamówienia wykonawcy, którego oferta odpowiada wszystkim wymaganiom przedstawionym w ustawie oraz SWZ i została oceniona jako najkorzystniejsza w oparciu o podane kryteria wyboru.</w:t>
      </w:r>
    </w:p>
    <w:p w14:paraId="01FE565D" w14:textId="6E81BDB4" w:rsidR="00E2594D" w:rsidRPr="003C3010" w:rsidRDefault="00E2594D" w:rsidP="00E2300C">
      <w:pPr>
        <w:pStyle w:val="Akapitzlist"/>
        <w:numPr>
          <w:ilvl w:val="0"/>
          <w:numId w:val="38"/>
        </w:numPr>
        <w:spacing w:before="240"/>
        <w:rPr>
          <w:rFonts w:cs="Arial"/>
          <w:b/>
          <w:bCs/>
        </w:rPr>
      </w:pPr>
      <w:r w:rsidRPr="003C3010">
        <w:rPr>
          <w:rFonts w:cs="Arial"/>
          <w:b/>
          <w:bCs/>
        </w:rPr>
        <w:t>INFORMACJE O FORMALNOŚCIACH, JAKIE POWINNY BYĆ DOPEŁNIONE PO WYBORZE OFERTY W CELU ZAWARCIA UMOWY W SPRAWIE ZAMÓWIENIA PUBLICZNEGO</w:t>
      </w:r>
    </w:p>
    <w:p w14:paraId="093F39C0" w14:textId="26209A17" w:rsidR="000E1951" w:rsidRPr="003C3010" w:rsidRDefault="000E1951" w:rsidP="00F61542">
      <w:pPr>
        <w:pStyle w:val="Akapitzlist"/>
        <w:numPr>
          <w:ilvl w:val="0"/>
          <w:numId w:val="14"/>
        </w:numPr>
        <w:ind w:left="284" w:hanging="284"/>
        <w:jc w:val="both"/>
        <w:rPr>
          <w:rFonts w:cs="Arial"/>
        </w:rPr>
      </w:pPr>
      <w:r w:rsidRPr="003C3010">
        <w:rPr>
          <w:rFonts w:cs="Arial"/>
        </w:rPr>
        <w:t>Zamawiający powiadomi o wyniku przetargu wszystkich wykonawców, którzy złożyli oferty, a o wyborze najkorzystniejszej oferty zamieści informacje również na stronie internetowej www.wsd.org.</w:t>
      </w:r>
    </w:p>
    <w:p w14:paraId="59972F29" w14:textId="4B698E69" w:rsidR="000E1951" w:rsidRPr="003C3010" w:rsidRDefault="000E1951" w:rsidP="00F61542">
      <w:pPr>
        <w:pStyle w:val="Akapitzlist"/>
        <w:numPr>
          <w:ilvl w:val="0"/>
          <w:numId w:val="14"/>
        </w:numPr>
        <w:ind w:left="284" w:hanging="284"/>
        <w:jc w:val="both"/>
        <w:rPr>
          <w:rFonts w:cs="Arial"/>
        </w:rPr>
      </w:pPr>
      <w:r w:rsidRPr="003C3010">
        <w:rPr>
          <w:rFonts w:cs="Arial"/>
        </w:rPr>
        <w:t xml:space="preserve">Zamawiający zawrze umowę w sprawie zamówienia publicznego, z zastrzeżeniem art. </w:t>
      </w:r>
      <w:r w:rsidR="004848C7" w:rsidRPr="003C3010">
        <w:rPr>
          <w:rFonts w:cs="Arial"/>
        </w:rPr>
        <w:t>577</w:t>
      </w:r>
      <w:r w:rsidRPr="003C3010">
        <w:rPr>
          <w:rFonts w:cs="Arial"/>
        </w:rPr>
        <w:t xml:space="preserve"> ustawy Pzp, w terminach określonych w art. </w:t>
      </w:r>
      <w:r w:rsidR="00F47EA0" w:rsidRPr="003C3010">
        <w:rPr>
          <w:rFonts w:cs="Arial"/>
        </w:rPr>
        <w:t>308</w:t>
      </w:r>
      <w:r w:rsidRPr="003C3010">
        <w:rPr>
          <w:rFonts w:cs="Arial"/>
        </w:rPr>
        <w:t xml:space="preserve"> ustawy Pzp.</w:t>
      </w:r>
    </w:p>
    <w:p w14:paraId="0C7F7EDB" w14:textId="26AF03FD" w:rsidR="000E1951" w:rsidRPr="003C3010" w:rsidRDefault="000E1951" w:rsidP="00F61542">
      <w:pPr>
        <w:pStyle w:val="Akapitzlist"/>
        <w:numPr>
          <w:ilvl w:val="0"/>
          <w:numId w:val="14"/>
        </w:numPr>
        <w:ind w:left="284" w:hanging="284"/>
        <w:jc w:val="both"/>
        <w:rPr>
          <w:rFonts w:cs="Arial"/>
        </w:rPr>
      </w:pPr>
      <w:r w:rsidRPr="003C3010">
        <w:rPr>
          <w:rFonts w:cs="Arial"/>
        </w:rPr>
        <w:t xml:space="preserve">Zamawiający nie później niż w terminie 30 dni od dnia zawarcia umowy w sprawie zamówienia publicznego zamieszcza ogłoszenie o </w:t>
      </w:r>
      <w:r w:rsidR="000C5814" w:rsidRPr="003C3010">
        <w:rPr>
          <w:rFonts w:cs="Arial"/>
        </w:rPr>
        <w:t>wyniku postępowania</w:t>
      </w:r>
      <w:r w:rsidRPr="003C3010">
        <w:rPr>
          <w:rFonts w:cs="Arial"/>
        </w:rPr>
        <w:t xml:space="preserve"> w Biuletynie Zamówień Publicznych.</w:t>
      </w:r>
    </w:p>
    <w:p w14:paraId="32CC486E" w14:textId="560BBCC2" w:rsidR="00E2594D" w:rsidRPr="003C3010" w:rsidRDefault="00E2594D" w:rsidP="00F61542">
      <w:pPr>
        <w:pStyle w:val="Akapitzlist"/>
        <w:numPr>
          <w:ilvl w:val="0"/>
          <w:numId w:val="38"/>
        </w:numPr>
        <w:spacing w:before="240"/>
        <w:rPr>
          <w:rFonts w:cs="Arial"/>
          <w:b/>
          <w:bCs/>
        </w:rPr>
      </w:pPr>
      <w:r w:rsidRPr="003C3010">
        <w:rPr>
          <w:rFonts w:cs="Arial"/>
          <w:b/>
          <w:bCs/>
        </w:rPr>
        <w:t>WYMAGANIA DOTYCZĄCE ZABEZPIECZENIA NALEŻYTEGO WYKONANIA UMOWY</w:t>
      </w:r>
    </w:p>
    <w:p w14:paraId="73718CD1" w14:textId="5915F36A" w:rsidR="009B2D78" w:rsidRPr="003C3010" w:rsidRDefault="007A56A1" w:rsidP="00F61542">
      <w:pPr>
        <w:rPr>
          <w:rFonts w:cs="Arial"/>
        </w:rPr>
      </w:pPr>
      <w:r w:rsidRPr="003C3010">
        <w:rPr>
          <w:rFonts w:cs="Arial"/>
        </w:rPr>
        <w:t>Nie dotyczy</w:t>
      </w:r>
    </w:p>
    <w:p w14:paraId="53F28CAF" w14:textId="050A33CA" w:rsidR="00106E8D" w:rsidRPr="003C3010" w:rsidRDefault="00106E8D" w:rsidP="00F61542">
      <w:pPr>
        <w:pStyle w:val="Akapitzlist"/>
        <w:numPr>
          <w:ilvl w:val="0"/>
          <w:numId w:val="38"/>
        </w:numPr>
        <w:spacing w:before="240"/>
        <w:rPr>
          <w:rFonts w:cs="Arial"/>
          <w:b/>
          <w:bCs/>
        </w:rPr>
      </w:pPr>
      <w:r w:rsidRPr="003C3010">
        <w:rPr>
          <w:rFonts w:cs="Arial"/>
          <w:b/>
          <w:bCs/>
        </w:rPr>
        <w:t xml:space="preserve">ISTOTNE DLA STRON PROJEKTOWANE POSTANOWIENIA UMOWY, KTÓRE ZOSTANĄ WPROWADZONE DO TREŚCI UMOWY W SPRAWIE ZAMÓWIENIA PUBLICZNEGO </w:t>
      </w:r>
      <w:r w:rsidRPr="003C3010">
        <w:rPr>
          <w:rFonts w:cs="Arial"/>
          <w:b/>
          <w:bCs/>
          <w:i/>
          <w:iCs/>
          <w:sz w:val="16"/>
          <w:szCs w:val="16"/>
        </w:rPr>
        <w:t>(WZÓR UMOWY)</w:t>
      </w:r>
    </w:p>
    <w:p w14:paraId="3E69DF35" w14:textId="3A8E8DE7" w:rsidR="0038592C" w:rsidRPr="003C3010" w:rsidRDefault="00106E8D" w:rsidP="00F61542">
      <w:pPr>
        <w:pStyle w:val="Tekstpodstawowy"/>
        <w:rPr>
          <w:rFonts w:cs="Arial"/>
          <w:position w:val="8"/>
          <w:sz w:val="20"/>
        </w:rPr>
      </w:pPr>
      <w:r w:rsidRPr="003C3010">
        <w:rPr>
          <w:rFonts w:cs="Arial"/>
          <w:position w:val="8"/>
          <w:sz w:val="20"/>
        </w:rPr>
        <w:t xml:space="preserve">Wszelkie postanowienia zawiera projekt umowy- załącznik nr </w:t>
      </w:r>
      <w:r w:rsidR="00E2300C">
        <w:rPr>
          <w:rFonts w:cs="Arial"/>
          <w:position w:val="8"/>
          <w:sz w:val="20"/>
        </w:rPr>
        <w:t>5</w:t>
      </w:r>
      <w:r w:rsidRPr="003C3010">
        <w:rPr>
          <w:rFonts w:cs="Arial"/>
          <w:position w:val="8"/>
          <w:sz w:val="20"/>
        </w:rPr>
        <w:t xml:space="preserve"> do SWZ.</w:t>
      </w:r>
    </w:p>
    <w:p w14:paraId="2EE8B716" w14:textId="734BCFA5" w:rsidR="003A7F13" w:rsidRPr="003C3010" w:rsidRDefault="00E2594D" w:rsidP="00F61542">
      <w:pPr>
        <w:pStyle w:val="Akapitzlist"/>
        <w:numPr>
          <w:ilvl w:val="0"/>
          <w:numId w:val="38"/>
        </w:numPr>
        <w:spacing w:before="240"/>
        <w:rPr>
          <w:rFonts w:cs="Arial"/>
          <w:b/>
          <w:bCs/>
        </w:rPr>
      </w:pPr>
      <w:r w:rsidRPr="003C3010">
        <w:rPr>
          <w:rFonts w:cs="Arial"/>
          <w:b/>
          <w:bCs/>
        </w:rPr>
        <w:t>POUCZENIE O ŚRODKACH OCHRONY PRAWNEJ PRZYSŁUGUJĄCYCH WYKONAWCY</w:t>
      </w:r>
    </w:p>
    <w:p w14:paraId="63564C43" w14:textId="77777777" w:rsidR="003C54D0" w:rsidRPr="003C3010" w:rsidRDefault="003C54D0" w:rsidP="00F61542">
      <w:pPr>
        <w:pStyle w:val="Akapitzlist"/>
        <w:numPr>
          <w:ilvl w:val="0"/>
          <w:numId w:val="29"/>
        </w:numPr>
        <w:ind w:left="567"/>
        <w:jc w:val="both"/>
        <w:rPr>
          <w:rFonts w:cs="Arial"/>
        </w:rPr>
      </w:pPr>
      <w:r w:rsidRPr="003C301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3010" w:rsidRDefault="003C54D0" w:rsidP="00F61542">
      <w:pPr>
        <w:pStyle w:val="Akapitzlist"/>
        <w:numPr>
          <w:ilvl w:val="0"/>
          <w:numId w:val="29"/>
        </w:numPr>
        <w:ind w:left="567"/>
        <w:jc w:val="both"/>
        <w:rPr>
          <w:rFonts w:cs="Arial"/>
        </w:rPr>
      </w:pPr>
      <w:r w:rsidRPr="003C3010">
        <w:rPr>
          <w:rFonts w:cs="Arial"/>
        </w:rPr>
        <w:t>Odwołanie przysługuje na:</w:t>
      </w:r>
    </w:p>
    <w:p w14:paraId="4489CECF" w14:textId="5DA4AF31" w:rsidR="003C54D0" w:rsidRPr="003C3010" w:rsidRDefault="003C54D0" w:rsidP="00F61542">
      <w:pPr>
        <w:pStyle w:val="Akapitzlist"/>
        <w:numPr>
          <w:ilvl w:val="1"/>
          <w:numId w:val="31"/>
        </w:numPr>
        <w:ind w:left="993"/>
        <w:jc w:val="both"/>
        <w:rPr>
          <w:rFonts w:cs="Arial"/>
        </w:rPr>
      </w:pPr>
      <w:r w:rsidRPr="003C3010">
        <w:rPr>
          <w:rFonts w:cs="Arial"/>
        </w:rPr>
        <w:t xml:space="preserve"> niezgodną z przepisami ustawy czynność Zamawiającego, podjętą w postępowaniu o</w:t>
      </w:r>
      <w:r w:rsidR="00B81521" w:rsidRPr="003C3010">
        <w:rPr>
          <w:rFonts w:cs="Arial"/>
        </w:rPr>
        <w:t> </w:t>
      </w:r>
      <w:r w:rsidRPr="003C3010">
        <w:rPr>
          <w:rFonts w:cs="Arial"/>
        </w:rPr>
        <w:t>udzielenie zamówienia, w tym na projektowane postanowienie umowy;</w:t>
      </w:r>
    </w:p>
    <w:p w14:paraId="75CFB988" w14:textId="77777777" w:rsidR="003C54D0" w:rsidRPr="003C3010" w:rsidRDefault="003C54D0" w:rsidP="00F61542">
      <w:pPr>
        <w:pStyle w:val="Akapitzlist"/>
        <w:numPr>
          <w:ilvl w:val="1"/>
          <w:numId w:val="31"/>
        </w:numPr>
        <w:ind w:left="993"/>
        <w:jc w:val="both"/>
        <w:rPr>
          <w:rFonts w:cs="Arial"/>
        </w:rPr>
      </w:pPr>
      <w:r w:rsidRPr="003C3010">
        <w:rPr>
          <w:rFonts w:cs="Arial"/>
        </w:rPr>
        <w:t xml:space="preserve"> zaniechanie czynności w postępowaniu o udzielenie zamówienia do której zamawiający był obowiązany na podstawie ustawy;</w:t>
      </w:r>
    </w:p>
    <w:p w14:paraId="3D0D9602" w14:textId="77777777" w:rsidR="003C54D0" w:rsidRPr="003C3010" w:rsidRDefault="003C54D0" w:rsidP="00F61542">
      <w:pPr>
        <w:pStyle w:val="Akapitzlist"/>
        <w:numPr>
          <w:ilvl w:val="0"/>
          <w:numId w:val="29"/>
        </w:numPr>
        <w:ind w:left="567"/>
        <w:jc w:val="both"/>
        <w:rPr>
          <w:rFonts w:cs="Arial"/>
        </w:rPr>
      </w:pPr>
      <w:r w:rsidRPr="003C3010">
        <w:rPr>
          <w:rFonts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3010" w:rsidRDefault="003C54D0" w:rsidP="00F61542">
      <w:pPr>
        <w:pStyle w:val="Akapitzlist"/>
        <w:numPr>
          <w:ilvl w:val="0"/>
          <w:numId w:val="29"/>
        </w:numPr>
        <w:ind w:left="567"/>
        <w:jc w:val="both"/>
        <w:rPr>
          <w:rFonts w:cs="Arial"/>
        </w:rPr>
      </w:pPr>
      <w:r w:rsidRPr="003C301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3010" w:rsidRDefault="003C54D0" w:rsidP="00F61542">
      <w:pPr>
        <w:pStyle w:val="Akapitzlist"/>
        <w:numPr>
          <w:ilvl w:val="0"/>
          <w:numId w:val="29"/>
        </w:numPr>
        <w:ind w:left="567"/>
        <w:jc w:val="both"/>
        <w:rPr>
          <w:rFonts w:cs="Arial"/>
        </w:rPr>
      </w:pPr>
      <w:r w:rsidRPr="003C3010">
        <w:rPr>
          <w:rFonts w:cs="Arial"/>
        </w:rPr>
        <w:t>Odwołanie wnosi się w terminie:</w:t>
      </w:r>
    </w:p>
    <w:p w14:paraId="6B92F4EA" w14:textId="6FEE534A" w:rsidR="003C54D0" w:rsidRPr="003C3010" w:rsidRDefault="003C54D0" w:rsidP="00F61542">
      <w:pPr>
        <w:pStyle w:val="Akapitzlist"/>
        <w:numPr>
          <w:ilvl w:val="0"/>
          <w:numId w:val="30"/>
        </w:numPr>
        <w:ind w:left="993"/>
        <w:jc w:val="both"/>
        <w:rPr>
          <w:rFonts w:cs="Arial"/>
        </w:rPr>
      </w:pPr>
      <w:r w:rsidRPr="003C301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3010" w:rsidRDefault="003C54D0" w:rsidP="00F61542">
      <w:pPr>
        <w:pStyle w:val="Akapitzlist"/>
        <w:numPr>
          <w:ilvl w:val="0"/>
          <w:numId w:val="30"/>
        </w:numPr>
        <w:ind w:left="993"/>
        <w:jc w:val="both"/>
        <w:rPr>
          <w:rFonts w:cs="Arial"/>
        </w:rPr>
      </w:pPr>
      <w:r w:rsidRPr="003C301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3010" w:rsidRDefault="003C54D0" w:rsidP="00F61542">
      <w:pPr>
        <w:pStyle w:val="Akapitzlist"/>
        <w:numPr>
          <w:ilvl w:val="0"/>
          <w:numId w:val="29"/>
        </w:numPr>
        <w:ind w:left="567"/>
        <w:jc w:val="both"/>
        <w:rPr>
          <w:rFonts w:cs="Arial"/>
        </w:rPr>
      </w:pPr>
      <w:r w:rsidRPr="003C3010">
        <w:rPr>
          <w:rFonts w:cs="Arial"/>
        </w:rPr>
        <w:t>Odwołanie w przypadkach innych niż określone w pkt 4 i 5 wnosi się w terminie 5 dni od dnia, w</w:t>
      </w:r>
      <w:r w:rsidR="008C4E5F" w:rsidRPr="003C3010">
        <w:rPr>
          <w:rFonts w:cs="Arial"/>
        </w:rPr>
        <w:t> </w:t>
      </w:r>
      <w:r w:rsidRPr="003C3010">
        <w:rPr>
          <w:rFonts w:cs="Arial"/>
        </w:rPr>
        <w:t>którym powzięto lub przy zachowaniu należytej staranności można było powziąć wiadomość o</w:t>
      </w:r>
      <w:r w:rsidR="008C4E5F" w:rsidRPr="003C3010">
        <w:rPr>
          <w:rFonts w:cs="Arial"/>
        </w:rPr>
        <w:t> </w:t>
      </w:r>
      <w:r w:rsidRPr="003C3010">
        <w:rPr>
          <w:rFonts w:cs="Arial"/>
        </w:rPr>
        <w:t>okolicznościach stanowiących podstawę jego wniesienia</w:t>
      </w:r>
    </w:p>
    <w:p w14:paraId="7FD80E62" w14:textId="5F7BD17B" w:rsidR="003A7F13" w:rsidRPr="003C3010" w:rsidRDefault="00E2594D" w:rsidP="00F61542">
      <w:pPr>
        <w:pStyle w:val="Akapitzlist"/>
        <w:numPr>
          <w:ilvl w:val="0"/>
          <w:numId w:val="38"/>
        </w:numPr>
        <w:spacing w:before="240"/>
        <w:rPr>
          <w:rFonts w:cs="Arial"/>
          <w:b/>
          <w:bCs/>
        </w:rPr>
      </w:pPr>
      <w:r w:rsidRPr="003C3010">
        <w:rPr>
          <w:rFonts w:cs="Arial"/>
          <w:b/>
          <w:bCs/>
        </w:rPr>
        <w:t>WYKAZ ZAŁĄCZNIKÓW DO SWZ</w:t>
      </w:r>
    </w:p>
    <w:p w14:paraId="114B631F" w14:textId="729A8453" w:rsidR="009946E9" w:rsidRPr="003C3010" w:rsidRDefault="009946E9" w:rsidP="00F61542">
      <w:pPr>
        <w:pStyle w:val="Tekstpodstawowy"/>
        <w:rPr>
          <w:rFonts w:cs="Arial"/>
          <w:position w:val="8"/>
          <w:sz w:val="20"/>
        </w:rPr>
      </w:pPr>
      <w:r w:rsidRPr="003C3010">
        <w:rPr>
          <w:rFonts w:cs="Arial"/>
          <w:position w:val="8"/>
          <w:sz w:val="20"/>
        </w:rPr>
        <w:t>Zał. nr 1 – formularz „Oferta”</w:t>
      </w:r>
      <w:r w:rsidR="00C22056" w:rsidRPr="003C3010">
        <w:rPr>
          <w:rFonts w:cs="Arial"/>
          <w:position w:val="8"/>
          <w:sz w:val="20"/>
        </w:rPr>
        <w:t>,</w:t>
      </w:r>
    </w:p>
    <w:p w14:paraId="14264C12" w14:textId="2CD36807" w:rsidR="009946E9" w:rsidRPr="003C3010" w:rsidRDefault="009946E9" w:rsidP="00F61542">
      <w:pPr>
        <w:pStyle w:val="Tekstpodstawowy"/>
        <w:rPr>
          <w:rFonts w:cs="Arial"/>
          <w:sz w:val="20"/>
        </w:rPr>
      </w:pPr>
      <w:r w:rsidRPr="003C3010">
        <w:rPr>
          <w:rFonts w:cs="Arial"/>
          <w:sz w:val="20"/>
        </w:rPr>
        <w:t>Zał. nr 2 – formularz „Parametry techniczne i inne wymagania”</w:t>
      </w:r>
      <w:r w:rsidR="00C22056" w:rsidRPr="003C3010">
        <w:rPr>
          <w:rFonts w:cs="Arial"/>
          <w:sz w:val="20"/>
        </w:rPr>
        <w:t>,</w:t>
      </w:r>
    </w:p>
    <w:p w14:paraId="1C40FDAC" w14:textId="3706CF3E" w:rsidR="009946E9" w:rsidRDefault="009946E9" w:rsidP="00F61542">
      <w:pPr>
        <w:pStyle w:val="Tekstpodstawowy"/>
        <w:rPr>
          <w:rFonts w:cs="Arial"/>
          <w:position w:val="8"/>
          <w:sz w:val="20"/>
        </w:rPr>
      </w:pPr>
      <w:r w:rsidRPr="003C3010">
        <w:rPr>
          <w:rFonts w:cs="Arial"/>
          <w:position w:val="8"/>
          <w:sz w:val="20"/>
        </w:rPr>
        <w:t>Zał. nr 3a – oświadczenie dotyczące przesłanek wykluczenia z postępowania</w:t>
      </w:r>
      <w:r w:rsidR="00C22056" w:rsidRPr="003C3010">
        <w:rPr>
          <w:rFonts w:cs="Arial"/>
          <w:position w:val="8"/>
          <w:sz w:val="20"/>
        </w:rPr>
        <w:t>,</w:t>
      </w:r>
    </w:p>
    <w:p w14:paraId="1B494263" w14:textId="29849A92" w:rsidR="00DA02D6" w:rsidRPr="003C3010" w:rsidRDefault="00DA02D6" w:rsidP="00F61542">
      <w:pPr>
        <w:pStyle w:val="Tekstpodstawowy"/>
        <w:rPr>
          <w:rFonts w:cs="Arial"/>
          <w:position w:val="8"/>
          <w:sz w:val="20"/>
        </w:rPr>
      </w:pPr>
      <w:r w:rsidRPr="003C3010">
        <w:rPr>
          <w:rFonts w:cs="Arial"/>
          <w:position w:val="8"/>
          <w:sz w:val="20"/>
        </w:rPr>
        <w:t>Zał. nr 3</w:t>
      </w:r>
      <w:r>
        <w:rPr>
          <w:rFonts w:cs="Arial"/>
          <w:position w:val="8"/>
          <w:sz w:val="20"/>
        </w:rPr>
        <w:t>b</w:t>
      </w:r>
      <w:r w:rsidRPr="003C3010">
        <w:rPr>
          <w:rFonts w:cs="Arial"/>
          <w:position w:val="8"/>
          <w:sz w:val="20"/>
        </w:rPr>
        <w:t xml:space="preserve"> – oświadczenie dotyczące </w:t>
      </w:r>
      <w:r>
        <w:rPr>
          <w:rFonts w:cs="Arial"/>
          <w:position w:val="8"/>
          <w:sz w:val="20"/>
        </w:rPr>
        <w:t>spełniania warunków udziału w postępowaniu</w:t>
      </w:r>
    </w:p>
    <w:p w14:paraId="1C64185C" w14:textId="2694D6F2" w:rsidR="009946E9" w:rsidRPr="003C3010" w:rsidRDefault="009946E9" w:rsidP="00F61542">
      <w:pPr>
        <w:pStyle w:val="Tekstpodstawowy"/>
        <w:ind w:left="1020" w:hanging="1020"/>
        <w:jc w:val="left"/>
        <w:rPr>
          <w:rFonts w:cs="Arial"/>
          <w:position w:val="8"/>
          <w:sz w:val="20"/>
        </w:rPr>
      </w:pPr>
      <w:r w:rsidRPr="003C3010">
        <w:rPr>
          <w:rFonts w:cs="Arial"/>
          <w:position w:val="8"/>
          <w:sz w:val="20"/>
        </w:rPr>
        <w:t>Zał. nr 3</w:t>
      </w:r>
      <w:r w:rsidR="00DA02D6">
        <w:rPr>
          <w:rFonts w:cs="Arial"/>
          <w:position w:val="8"/>
          <w:sz w:val="20"/>
        </w:rPr>
        <w:t>c</w:t>
      </w:r>
      <w:r w:rsidRPr="003C3010">
        <w:rPr>
          <w:rFonts w:cs="Arial"/>
          <w:position w:val="8"/>
          <w:sz w:val="20"/>
        </w:rPr>
        <w:t xml:space="preserve"> – oświadczenie dotyczące przynależności lub braku przynależności do tej samej grupy</w:t>
      </w:r>
      <w:r w:rsidRPr="003C3010">
        <w:rPr>
          <w:rFonts w:cs="Arial"/>
          <w:position w:val="8"/>
          <w:sz w:val="20"/>
        </w:rPr>
        <w:tab/>
      </w:r>
      <w:r w:rsidR="00C22056" w:rsidRPr="003C3010">
        <w:rPr>
          <w:rFonts w:cs="Arial"/>
          <w:position w:val="8"/>
          <w:sz w:val="20"/>
        </w:rPr>
        <w:t>K</w:t>
      </w:r>
      <w:r w:rsidRPr="003C3010">
        <w:rPr>
          <w:rFonts w:cs="Arial"/>
          <w:position w:val="8"/>
          <w:sz w:val="20"/>
        </w:rPr>
        <w:t>apitałowej</w:t>
      </w:r>
      <w:r w:rsidR="00C22056" w:rsidRPr="003C3010">
        <w:rPr>
          <w:rFonts w:cs="Arial"/>
          <w:position w:val="8"/>
          <w:sz w:val="20"/>
        </w:rPr>
        <w:t>,</w:t>
      </w:r>
    </w:p>
    <w:p w14:paraId="7BA37418" w14:textId="24FA5AC1" w:rsidR="004F4CF6" w:rsidRPr="003C3010" w:rsidRDefault="004F4CF6" w:rsidP="00F61542">
      <w:pPr>
        <w:pStyle w:val="Tekstpodstawowy"/>
        <w:rPr>
          <w:rFonts w:cs="Arial"/>
          <w:position w:val="8"/>
          <w:sz w:val="20"/>
        </w:rPr>
      </w:pPr>
      <w:r w:rsidRPr="003C3010">
        <w:rPr>
          <w:rFonts w:cs="Arial"/>
          <w:position w:val="8"/>
          <w:sz w:val="20"/>
        </w:rPr>
        <w:t>Zał. nr 4 – zobowiązanie podmiotu do udostępnienia zasobów</w:t>
      </w:r>
      <w:r w:rsidR="00C22056" w:rsidRPr="003C3010">
        <w:rPr>
          <w:rFonts w:cs="Arial"/>
          <w:position w:val="8"/>
          <w:sz w:val="20"/>
        </w:rPr>
        <w:t>,</w:t>
      </w:r>
    </w:p>
    <w:p w14:paraId="01B74685" w14:textId="09E699AF" w:rsidR="00F61542" w:rsidRPr="00031B22" w:rsidRDefault="009946E9">
      <w:pPr>
        <w:pStyle w:val="Tekstpodstawowy"/>
        <w:rPr>
          <w:rFonts w:cs="Arial"/>
          <w:position w:val="8"/>
          <w:sz w:val="20"/>
        </w:rPr>
      </w:pPr>
      <w:r w:rsidRPr="003C3010">
        <w:rPr>
          <w:rFonts w:cs="Arial"/>
          <w:position w:val="8"/>
          <w:sz w:val="20"/>
        </w:rPr>
        <w:t xml:space="preserve">Zał. nr </w:t>
      </w:r>
      <w:r w:rsidR="004F4CF6" w:rsidRPr="003C3010">
        <w:rPr>
          <w:rFonts w:cs="Arial"/>
          <w:position w:val="8"/>
          <w:sz w:val="20"/>
        </w:rPr>
        <w:t>5</w:t>
      </w:r>
      <w:r w:rsidRPr="003C3010">
        <w:rPr>
          <w:rFonts w:cs="Arial"/>
          <w:position w:val="8"/>
          <w:sz w:val="20"/>
        </w:rPr>
        <w:t xml:space="preserve"> – projekt umowy</w:t>
      </w:r>
      <w:r w:rsidR="00C22056" w:rsidRPr="003C3010">
        <w:rPr>
          <w:rFonts w:cs="Arial"/>
          <w:position w:val="8"/>
          <w:sz w:val="20"/>
        </w:rPr>
        <w:t>,</w:t>
      </w:r>
    </w:p>
    <w:sectPr w:rsidR="00F61542"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90B044C4"/>
    <w:lvl w:ilvl="0">
      <w:start w:val="1"/>
      <w:numFmt w:val="decimal"/>
      <w:lvlText w:val="%1."/>
      <w:lvlJc w:val="left"/>
      <w:pPr>
        <w:ind w:left="360" w:hanging="360"/>
      </w:pPr>
      <w:rPr>
        <w:rFonts w:hint="default"/>
      </w:rPr>
    </w:lvl>
    <w:lvl w:ilvl="1">
      <w:start w:val="3"/>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D763B4"/>
    <w:multiLevelType w:val="hybridMultilevel"/>
    <w:tmpl w:val="9836B8BE"/>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826AA2B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B9529F3"/>
    <w:multiLevelType w:val="hybridMultilevel"/>
    <w:tmpl w:val="337A2348"/>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B30B06"/>
    <w:multiLevelType w:val="multilevel"/>
    <w:tmpl w:val="D8A8299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054"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8"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1" w15:restartNumberingAfterBreak="0">
    <w:nsid w:val="65B40462"/>
    <w:multiLevelType w:val="hybridMultilevel"/>
    <w:tmpl w:val="BE2E7C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7" w15:restartNumberingAfterBreak="0">
    <w:nsid w:val="6FF42DBB"/>
    <w:multiLevelType w:val="hybridMultilevel"/>
    <w:tmpl w:val="0A388616"/>
    <w:lvl w:ilvl="0" w:tplc="73C4B15A">
      <w:start w:val="1"/>
      <w:numFmt w:val="decimal"/>
      <w:lvlText w:val="%1."/>
      <w:lvlJc w:val="right"/>
      <w:pPr>
        <w:ind w:left="720"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1" w15:restartNumberingAfterBreak="0">
    <w:nsid w:val="734E4559"/>
    <w:multiLevelType w:val="hybridMultilevel"/>
    <w:tmpl w:val="535AF75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num>
  <w:num w:numId="2">
    <w:abstractNumId w:val="39"/>
  </w:num>
  <w:num w:numId="3">
    <w:abstractNumId w:val="46"/>
  </w:num>
  <w:num w:numId="4">
    <w:abstractNumId w:val="43"/>
  </w:num>
  <w:num w:numId="5">
    <w:abstractNumId w:val="16"/>
    <w:lvlOverride w:ilvl="0">
      <w:startOverride w:val="1"/>
    </w:lvlOverride>
  </w:num>
  <w:num w:numId="6">
    <w:abstractNumId w:val="15"/>
    <w:lvlOverride w:ilvl="0">
      <w:startOverride w:val="1"/>
    </w:lvlOverride>
  </w:num>
  <w:num w:numId="7">
    <w:abstractNumId w:val="35"/>
  </w:num>
  <w:num w:numId="8">
    <w:abstractNumId w:val="17"/>
  </w:num>
  <w:num w:numId="9">
    <w:abstractNumId w:val="26"/>
  </w:num>
  <w:num w:numId="10">
    <w:abstractNumId w:val="21"/>
  </w:num>
  <w:num w:numId="11">
    <w:abstractNumId w:val="32"/>
  </w:num>
  <w:num w:numId="12">
    <w:abstractNumId w:val="52"/>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5"/>
  </w:num>
  <w:num w:numId="25">
    <w:abstractNumId w:val="44"/>
  </w:num>
  <w:num w:numId="26">
    <w:abstractNumId w:val="22"/>
  </w:num>
  <w:num w:numId="27">
    <w:abstractNumId w:val="26"/>
  </w:num>
  <w:num w:numId="28">
    <w:abstractNumId w:val="47"/>
  </w:num>
  <w:num w:numId="29">
    <w:abstractNumId w:val="33"/>
  </w:num>
  <w:num w:numId="30">
    <w:abstractNumId w:val="19"/>
  </w:num>
  <w:num w:numId="31">
    <w:abstractNumId w:val="49"/>
  </w:num>
  <w:num w:numId="32">
    <w:abstractNumId w:val="18"/>
  </w:num>
  <w:num w:numId="33">
    <w:abstractNumId w:val="45"/>
  </w:num>
  <w:num w:numId="34">
    <w:abstractNumId w:val="13"/>
  </w:num>
  <w:num w:numId="35">
    <w:abstractNumId w:val="34"/>
  </w:num>
  <w:num w:numId="36">
    <w:abstractNumId w:val="30"/>
  </w:num>
  <w:num w:numId="37">
    <w:abstractNumId w:val="41"/>
  </w:num>
  <w:num w:numId="38">
    <w:abstractNumId w:val="29"/>
  </w:num>
  <w:num w:numId="39">
    <w:abstractNumId w:val="14"/>
  </w:num>
  <w:num w:numId="40">
    <w:abstractNumId w:val="51"/>
  </w:num>
  <w:num w:numId="41">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5DDE"/>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B4A82"/>
    <w:rsid w:val="000C02A6"/>
    <w:rsid w:val="000C10E2"/>
    <w:rsid w:val="000C5814"/>
    <w:rsid w:val="000C5839"/>
    <w:rsid w:val="000C78EA"/>
    <w:rsid w:val="000D076B"/>
    <w:rsid w:val="000D0F28"/>
    <w:rsid w:val="000D2AD3"/>
    <w:rsid w:val="000D54E6"/>
    <w:rsid w:val="000D6AAB"/>
    <w:rsid w:val="000E0E76"/>
    <w:rsid w:val="000E1951"/>
    <w:rsid w:val="000E2040"/>
    <w:rsid w:val="000E2664"/>
    <w:rsid w:val="000E2A52"/>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0680"/>
    <w:rsid w:val="002232DC"/>
    <w:rsid w:val="00224A10"/>
    <w:rsid w:val="00225058"/>
    <w:rsid w:val="002262C6"/>
    <w:rsid w:val="00227CC8"/>
    <w:rsid w:val="002307A6"/>
    <w:rsid w:val="0023254D"/>
    <w:rsid w:val="002364D1"/>
    <w:rsid w:val="00236689"/>
    <w:rsid w:val="00240AB5"/>
    <w:rsid w:val="00240E5C"/>
    <w:rsid w:val="00243C42"/>
    <w:rsid w:val="00246B65"/>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5256"/>
    <w:rsid w:val="00396893"/>
    <w:rsid w:val="003A482B"/>
    <w:rsid w:val="003A5119"/>
    <w:rsid w:val="003A71AF"/>
    <w:rsid w:val="003A7F13"/>
    <w:rsid w:val="003B1698"/>
    <w:rsid w:val="003B181B"/>
    <w:rsid w:val="003B1E5F"/>
    <w:rsid w:val="003C2EA6"/>
    <w:rsid w:val="003C3010"/>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3144"/>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C6C54"/>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EC0"/>
    <w:rsid w:val="005F4FC8"/>
    <w:rsid w:val="005F59F2"/>
    <w:rsid w:val="005F6F7F"/>
    <w:rsid w:val="006018CE"/>
    <w:rsid w:val="0060408C"/>
    <w:rsid w:val="00610E9E"/>
    <w:rsid w:val="00623CA8"/>
    <w:rsid w:val="006259E7"/>
    <w:rsid w:val="00626E24"/>
    <w:rsid w:val="00634E64"/>
    <w:rsid w:val="006440E6"/>
    <w:rsid w:val="0064511F"/>
    <w:rsid w:val="00645842"/>
    <w:rsid w:val="00646019"/>
    <w:rsid w:val="0064648F"/>
    <w:rsid w:val="00647501"/>
    <w:rsid w:val="006478E1"/>
    <w:rsid w:val="006506C2"/>
    <w:rsid w:val="0065179A"/>
    <w:rsid w:val="00652306"/>
    <w:rsid w:val="00653A4D"/>
    <w:rsid w:val="0065785E"/>
    <w:rsid w:val="00660427"/>
    <w:rsid w:val="00660D44"/>
    <w:rsid w:val="00666873"/>
    <w:rsid w:val="00672DD5"/>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25922"/>
    <w:rsid w:val="007300AE"/>
    <w:rsid w:val="0073114D"/>
    <w:rsid w:val="00735504"/>
    <w:rsid w:val="00742D16"/>
    <w:rsid w:val="00743F96"/>
    <w:rsid w:val="007445BF"/>
    <w:rsid w:val="00744D46"/>
    <w:rsid w:val="00747254"/>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476A"/>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4551"/>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036B"/>
    <w:rsid w:val="00951A51"/>
    <w:rsid w:val="009538F4"/>
    <w:rsid w:val="00953C9A"/>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305"/>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67C8"/>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5E64"/>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265A"/>
    <w:rsid w:val="00C8544E"/>
    <w:rsid w:val="00C901C9"/>
    <w:rsid w:val="00C914E3"/>
    <w:rsid w:val="00C91936"/>
    <w:rsid w:val="00C957FD"/>
    <w:rsid w:val="00CA1F07"/>
    <w:rsid w:val="00CA3BE1"/>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139F"/>
    <w:rsid w:val="00D62782"/>
    <w:rsid w:val="00D65146"/>
    <w:rsid w:val="00D66728"/>
    <w:rsid w:val="00D7495D"/>
    <w:rsid w:val="00D7703A"/>
    <w:rsid w:val="00D77796"/>
    <w:rsid w:val="00D83DB6"/>
    <w:rsid w:val="00D915C1"/>
    <w:rsid w:val="00D94EB4"/>
    <w:rsid w:val="00D96F41"/>
    <w:rsid w:val="00DA02D6"/>
    <w:rsid w:val="00DA1F36"/>
    <w:rsid w:val="00DA5D6F"/>
    <w:rsid w:val="00DA70FD"/>
    <w:rsid w:val="00DA7627"/>
    <w:rsid w:val="00DA7C84"/>
    <w:rsid w:val="00DB30F1"/>
    <w:rsid w:val="00DB3749"/>
    <w:rsid w:val="00DB4A2C"/>
    <w:rsid w:val="00DC056B"/>
    <w:rsid w:val="00DC297A"/>
    <w:rsid w:val="00DC6F6F"/>
    <w:rsid w:val="00DD0088"/>
    <w:rsid w:val="00DD34F5"/>
    <w:rsid w:val="00DD672D"/>
    <w:rsid w:val="00DD687D"/>
    <w:rsid w:val="00DE1FC2"/>
    <w:rsid w:val="00DE747E"/>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0C"/>
    <w:rsid w:val="00E2302C"/>
    <w:rsid w:val="00E23A26"/>
    <w:rsid w:val="00E2594D"/>
    <w:rsid w:val="00E30F5A"/>
    <w:rsid w:val="00E33F25"/>
    <w:rsid w:val="00E33F47"/>
    <w:rsid w:val="00E35081"/>
    <w:rsid w:val="00E36DAD"/>
    <w:rsid w:val="00E3725A"/>
    <w:rsid w:val="00E43E17"/>
    <w:rsid w:val="00E4433A"/>
    <w:rsid w:val="00E45071"/>
    <w:rsid w:val="00E458BD"/>
    <w:rsid w:val="00E47259"/>
    <w:rsid w:val="00E51C2D"/>
    <w:rsid w:val="00E54C4F"/>
    <w:rsid w:val="00E61F83"/>
    <w:rsid w:val="00E70DDF"/>
    <w:rsid w:val="00E71F44"/>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19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71F8"/>
    <w:rsid w:val="00F47EA0"/>
    <w:rsid w:val="00F61542"/>
    <w:rsid w:val="00F62BB0"/>
    <w:rsid w:val="00F65BA4"/>
    <w:rsid w:val="00F71E57"/>
    <w:rsid w:val="00F72D48"/>
    <w:rsid w:val="00F76A74"/>
    <w:rsid w:val="00F81CE8"/>
    <w:rsid w:val="00F82BF5"/>
    <w:rsid w:val="00F90321"/>
    <w:rsid w:val="00F911E9"/>
    <w:rsid w:val="00F91300"/>
    <w:rsid w:val="00F92044"/>
    <w:rsid w:val="00F944D7"/>
    <w:rsid w:val="00F955D9"/>
    <w:rsid w:val="00FA351C"/>
    <w:rsid w:val="00FA35DB"/>
    <w:rsid w:val="00FA3E65"/>
    <w:rsid w:val="00FB028B"/>
    <w:rsid w:val="00FB2AAE"/>
    <w:rsid w:val="00FB4CD4"/>
    <w:rsid w:val="00FB69AD"/>
    <w:rsid w:val="00FC1301"/>
    <w:rsid w:val="00FC3768"/>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rFonts w:ascii="Arial" w:hAnsi="Arial"/>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 w:type="paragraph" w:customStyle="1" w:styleId="Tekstpodstawowywcity21">
    <w:name w:val="Tekst podstawowy wcięty 21"/>
    <w:basedOn w:val="Normalny"/>
    <w:rsid w:val="00E30F5A"/>
    <w:pPr>
      <w:tabs>
        <w:tab w:val="left" w:pos="36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3952</Words>
  <Characters>25279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29173</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11</cp:revision>
  <cp:lastPrinted>2021-10-18T09:30:00Z</cp:lastPrinted>
  <dcterms:created xsi:type="dcterms:W3CDTF">2021-10-29T10:04:00Z</dcterms:created>
  <dcterms:modified xsi:type="dcterms:W3CDTF">2021-11-10T09:04:00Z</dcterms:modified>
</cp:coreProperties>
</file>